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 w:firstLine="0"/>
        <w:rPr>
          <w:rFonts w:ascii="Times New Roman"/>
          <w:sz w:val="20"/>
        </w:rPr>
      </w:pPr>
    </w:p>
    <w:p>
      <w:pPr>
        <w:pStyle w:val="4"/>
        <w:spacing w:before="0"/>
        <w:ind w:left="0" w:firstLine="0"/>
        <w:rPr>
          <w:rFonts w:ascii="Times New Roman"/>
          <w:sz w:val="20"/>
        </w:rPr>
      </w:pPr>
    </w:p>
    <w:p>
      <w:pPr>
        <w:pStyle w:val="4"/>
        <w:spacing w:before="0"/>
        <w:ind w:left="0" w:firstLine="0"/>
        <w:rPr>
          <w:rFonts w:ascii="Times New Roman"/>
          <w:sz w:val="20"/>
        </w:rPr>
      </w:pPr>
    </w:p>
    <w:p>
      <w:pPr>
        <w:spacing w:before="215"/>
        <w:ind w:left="886" w:right="806" w:firstLine="0"/>
        <w:jc w:val="center"/>
        <w:rPr>
          <w:rFonts w:ascii="Tahoma"/>
          <w:b/>
          <w:sz w:val="56"/>
        </w:rPr>
      </w:pPr>
      <w:r>
        <w:rPr>
          <w:rFonts w:ascii="Tahoma"/>
          <w:b/>
          <w:w w:val="110"/>
          <w:sz w:val="56"/>
        </w:rPr>
        <w:t>BUKU MONOGRAFI DESA</w:t>
      </w:r>
    </w:p>
    <w:p>
      <w:pPr>
        <w:spacing w:before="484"/>
        <w:ind w:left="886" w:right="806" w:firstLine="0"/>
        <w:jc w:val="center"/>
        <w:rPr>
          <w:rFonts w:ascii="Tahoma"/>
          <w:b/>
          <w:sz w:val="40"/>
        </w:rPr>
      </w:pPr>
      <w:r>
        <w:rPr>
          <w:rFonts w:ascii="Tahoma"/>
          <w:b/>
          <w:w w:val="105"/>
          <w:sz w:val="40"/>
        </w:rPr>
        <w:t>SEMESTER II TAHUN</w:t>
      </w:r>
      <w:r>
        <w:rPr>
          <w:rFonts w:ascii="Tahoma"/>
          <w:b/>
          <w:spacing w:val="75"/>
          <w:w w:val="105"/>
          <w:sz w:val="40"/>
        </w:rPr>
        <w:t xml:space="preserve"> </w:t>
      </w:r>
      <w:r>
        <w:rPr>
          <w:rFonts w:ascii="Tahoma"/>
          <w:b/>
          <w:w w:val="105"/>
          <w:sz w:val="40"/>
        </w:rPr>
        <w:t>2019</w:t>
      </w: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9"/>
        <w:ind w:left="0" w:firstLine="0"/>
        <w:rPr>
          <w:rFonts w:ascii="Tahoma"/>
          <w:b/>
          <w:sz w:val="27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2840990</wp:posOffset>
            </wp:positionH>
            <wp:positionV relativeFrom="paragraph">
              <wp:posOffset>236855</wp:posOffset>
            </wp:positionV>
            <wp:extent cx="2305685" cy="33572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621" cy="335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0"/>
        <w:ind w:left="0" w:firstLine="0"/>
        <w:rPr>
          <w:rFonts w:ascii="Tahoma"/>
          <w:b/>
          <w:sz w:val="20"/>
        </w:rPr>
      </w:pPr>
    </w:p>
    <w:p>
      <w:pPr>
        <w:pStyle w:val="4"/>
        <w:spacing w:before="8"/>
        <w:ind w:left="0" w:firstLine="0"/>
        <w:rPr>
          <w:rFonts w:ascii="Tahoma"/>
          <w:b/>
          <w:sz w:val="20"/>
        </w:rPr>
      </w:pPr>
    </w:p>
    <w:p>
      <w:pPr>
        <w:spacing w:before="71" w:line="259" w:lineRule="auto"/>
        <w:ind w:left="2281" w:right="2199" w:firstLine="0"/>
        <w:jc w:val="center"/>
        <w:rPr>
          <w:rFonts w:ascii="Tahoma"/>
          <w:b/>
          <w:sz w:val="40"/>
        </w:rPr>
      </w:pPr>
      <w:r>
        <w:rPr>
          <w:rFonts w:ascii="Tahoma"/>
          <w:b/>
          <w:w w:val="110"/>
          <w:sz w:val="40"/>
        </w:rPr>
        <w:t>DESA BANGUNJIWO KECAMATAN KASIHAN KABUPATEN BANTUL</w:t>
      </w:r>
    </w:p>
    <w:p>
      <w:pPr>
        <w:spacing w:after="0" w:line="259" w:lineRule="auto"/>
        <w:jc w:val="center"/>
        <w:rPr>
          <w:rFonts w:ascii="Tahoma"/>
          <w:sz w:val="40"/>
        </w:rPr>
        <w:sectPr>
          <w:type w:val="continuous"/>
          <w:pgSz w:w="12190" w:h="18710"/>
          <w:pgMar w:top="1780" w:right="1200" w:bottom="280" w:left="1520" w:header="720" w:footer="720" w:gutter="0"/>
        </w:sectPr>
      </w:pPr>
    </w:p>
    <w:p>
      <w:pPr>
        <w:pStyle w:val="2"/>
        <w:spacing w:before="71"/>
        <w:ind w:left="885" w:right="806"/>
        <w:jc w:val="center"/>
      </w:pPr>
      <w:r>
        <w:rPr>
          <w:w w:val="110"/>
        </w:rPr>
        <w:t>BUKU MONOGRAFI DESA</w:t>
      </w:r>
    </w:p>
    <w:p>
      <w:pPr>
        <w:spacing w:before="70"/>
        <w:ind w:left="886" w:right="806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110"/>
          <w:sz w:val="24"/>
        </w:rPr>
        <w:t>KEADAAN PADA BULAN DESEMBER TAHUN 2019</w:t>
      </w:r>
    </w:p>
    <w:p>
      <w:pPr>
        <w:pStyle w:val="4"/>
        <w:spacing w:before="5"/>
        <w:ind w:left="0" w:firstLine="0"/>
        <w:rPr>
          <w:rFonts w:ascii="Tahoma"/>
          <w:b/>
          <w:sz w:val="35"/>
        </w:rPr>
      </w:pP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0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Nama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Bangunjiwo</w:t>
      </w: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Tahun Pembentukan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1946</w:t>
      </w: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Dasar Hukum Pembentukan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Nomor Kode Wilayah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340216</w:t>
      </w: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Nomor Kode Pos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55184</w:t>
      </w: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Kecamatan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Kasihan</w:t>
      </w: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Kabupaten/Kota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Bantul</w:t>
      </w:r>
    </w:p>
    <w:p>
      <w:pPr>
        <w:pStyle w:val="8"/>
        <w:numPr>
          <w:ilvl w:val="0"/>
          <w:numId w:val="1"/>
        </w:numPr>
        <w:tabs>
          <w:tab w:val="left" w:pos="440"/>
          <w:tab w:val="left" w:pos="3994"/>
          <w:tab w:val="left" w:pos="43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Provinsi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Daerah Istimewa Yogyakarta</w:t>
      </w:r>
    </w:p>
    <w:p>
      <w:pPr>
        <w:pStyle w:val="4"/>
        <w:spacing w:before="4"/>
        <w:ind w:left="0" w:firstLine="0"/>
        <w:rPr>
          <w:sz w:val="29"/>
        </w:rPr>
      </w:pPr>
    </w:p>
    <w:p>
      <w:pPr>
        <w:pStyle w:val="2"/>
        <w:numPr>
          <w:ilvl w:val="1"/>
          <w:numId w:val="1"/>
        </w:numPr>
        <w:tabs>
          <w:tab w:val="left" w:pos="461"/>
        </w:tabs>
        <w:spacing w:before="0" w:after="0" w:line="240" w:lineRule="auto"/>
        <w:ind w:left="460" w:right="0" w:hanging="361"/>
        <w:jc w:val="left"/>
      </w:pPr>
      <w:r>
        <w:rPr>
          <w:w w:val="110"/>
        </w:rPr>
        <w:t>DATA</w:t>
      </w:r>
      <w:r>
        <w:rPr>
          <w:spacing w:val="6"/>
          <w:w w:val="110"/>
        </w:rPr>
        <w:t xml:space="preserve"> </w:t>
      </w:r>
      <w:r>
        <w:rPr>
          <w:w w:val="110"/>
        </w:rPr>
        <w:t>UMUM</w:t>
      </w:r>
    </w:p>
    <w:p>
      <w:pPr>
        <w:pStyle w:val="8"/>
        <w:numPr>
          <w:ilvl w:val="2"/>
          <w:numId w:val="1"/>
        </w:numPr>
        <w:tabs>
          <w:tab w:val="left" w:pos="245"/>
          <w:tab w:val="left" w:pos="3999"/>
          <w:tab w:val="left" w:pos="4399"/>
        </w:tabs>
        <w:spacing w:before="144" w:after="0" w:line="240" w:lineRule="auto"/>
        <w:ind w:left="439" w:right="3404" w:hanging="440"/>
        <w:jc w:val="right"/>
        <w:rPr>
          <w:sz w:val="22"/>
        </w:rPr>
      </w:pPr>
      <w:r>
        <w:rPr>
          <w:sz w:val="22"/>
        </w:rPr>
        <w:t>Tipologi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a. Persawahan</w:t>
      </w:r>
    </w:p>
    <w:p>
      <w:pPr>
        <w:pStyle w:val="8"/>
        <w:numPr>
          <w:ilvl w:val="3"/>
          <w:numId w:val="1"/>
        </w:numPr>
        <w:tabs>
          <w:tab w:val="left" w:pos="245"/>
        </w:tabs>
        <w:spacing w:before="7" w:after="0" w:line="240" w:lineRule="auto"/>
        <w:ind w:left="4839" w:right="3441" w:hanging="4840"/>
        <w:jc w:val="right"/>
        <w:rPr>
          <w:sz w:val="22"/>
        </w:rPr>
      </w:pPr>
      <w:r>
        <w:rPr>
          <w:sz w:val="22"/>
        </w:rPr>
        <w:t>Perkebunan</w:t>
      </w:r>
    </w:p>
    <w:p>
      <w:pPr>
        <w:pStyle w:val="8"/>
        <w:numPr>
          <w:ilvl w:val="3"/>
          <w:numId w:val="1"/>
        </w:numPr>
        <w:tabs>
          <w:tab w:val="left" w:pos="4827"/>
        </w:tabs>
        <w:spacing w:before="7" w:after="0" w:line="240" w:lineRule="auto"/>
        <w:ind w:left="4826" w:right="0" w:hanging="233"/>
        <w:jc w:val="left"/>
        <w:rPr>
          <w:sz w:val="22"/>
        </w:rPr>
      </w:pPr>
      <w:r>
        <w:rPr>
          <w:sz w:val="22"/>
        </w:rPr>
        <w:t>Kerajinan dan industri kecil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4194"/>
          <w:tab w:val="left" w:pos="4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Tingkat Perkembangan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Swakarya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4194"/>
          <w:tab w:val="left" w:pos="4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Luas Wilayah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1.543,43 Ha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Batas Wilayah :</w:t>
      </w:r>
    </w:p>
    <w:p>
      <w:pPr>
        <w:pStyle w:val="8"/>
        <w:numPr>
          <w:ilvl w:val="0"/>
          <w:numId w:val="2"/>
        </w:numPr>
        <w:tabs>
          <w:tab w:val="left" w:pos="440"/>
          <w:tab w:val="left" w:pos="4194"/>
          <w:tab w:val="left" w:pos="4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Sebelah Utara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Desa Tamantirto</w:t>
      </w:r>
    </w:p>
    <w:p>
      <w:pPr>
        <w:pStyle w:val="8"/>
        <w:numPr>
          <w:ilvl w:val="0"/>
          <w:numId w:val="2"/>
        </w:numPr>
        <w:tabs>
          <w:tab w:val="left" w:pos="440"/>
          <w:tab w:val="left" w:pos="3999"/>
          <w:tab w:val="left" w:pos="4399"/>
        </w:tabs>
        <w:spacing w:before="127" w:after="0" w:line="240" w:lineRule="auto"/>
        <w:ind w:left="439" w:right="3368" w:hanging="440"/>
        <w:jc w:val="right"/>
        <w:rPr>
          <w:sz w:val="22"/>
        </w:rPr>
      </w:pPr>
      <w:r>
        <w:rPr>
          <w:sz w:val="22"/>
        </w:rPr>
        <w:t>Sebelah Selatan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Desa Guwosari</w:t>
      </w:r>
    </w:p>
    <w:p>
      <w:pPr>
        <w:pStyle w:val="8"/>
        <w:numPr>
          <w:ilvl w:val="0"/>
          <w:numId w:val="2"/>
        </w:numPr>
        <w:tabs>
          <w:tab w:val="left" w:pos="233"/>
          <w:tab w:val="left" w:pos="3999"/>
          <w:tab w:val="left" w:pos="4399"/>
        </w:tabs>
        <w:spacing w:before="127" w:after="0" w:line="240" w:lineRule="auto"/>
        <w:ind w:left="426" w:right="3417" w:hanging="427"/>
        <w:jc w:val="right"/>
        <w:rPr>
          <w:sz w:val="22"/>
        </w:rPr>
      </w:pPr>
      <w:r>
        <w:rPr>
          <w:sz w:val="22"/>
        </w:rPr>
        <w:t>Sebelah Barat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Desa Triwidadi</w:t>
      </w:r>
    </w:p>
    <w:p>
      <w:pPr>
        <w:pStyle w:val="8"/>
        <w:numPr>
          <w:ilvl w:val="0"/>
          <w:numId w:val="2"/>
        </w:numPr>
        <w:tabs>
          <w:tab w:val="left" w:pos="440"/>
          <w:tab w:val="left" w:pos="4194"/>
          <w:tab w:val="left" w:pos="4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Sebelah Timur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Desa Tirtonirmolo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Orbitasi (Jarak dari Pusat Pemerintahan) :</w:t>
      </w:r>
    </w:p>
    <w:p>
      <w:pPr>
        <w:pStyle w:val="8"/>
        <w:numPr>
          <w:ilvl w:val="0"/>
          <w:numId w:val="3"/>
        </w:numPr>
        <w:tabs>
          <w:tab w:val="left" w:pos="660"/>
          <w:tab w:val="left" w:pos="5594"/>
          <w:tab w:val="left" w:pos="5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Jarak dari Pusat Pemerintahan Kecamatan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4,00 Km</w:t>
      </w:r>
    </w:p>
    <w:p>
      <w:pPr>
        <w:pStyle w:val="8"/>
        <w:numPr>
          <w:ilvl w:val="0"/>
          <w:numId w:val="3"/>
        </w:numPr>
        <w:tabs>
          <w:tab w:val="left" w:pos="660"/>
          <w:tab w:val="left" w:pos="5594"/>
          <w:tab w:val="left" w:pos="5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Jarak dari Pusat Pemerintahan Kota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8,00 Km</w:t>
      </w:r>
    </w:p>
    <w:p>
      <w:pPr>
        <w:pStyle w:val="8"/>
        <w:numPr>
          <w:ilvl w:val="0"/>
          <w:numId w:val="3"/>
        </w:numPr>
        <w:tabs>
          <w:tab w:val="left" w:pos="647"/>
          <w:tab w:val="left" w:pos="5594"/>
          <w:tab w:val="left" w:pos="5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Jarak dari Kota/Ibukota Kabupaten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8,00 Km</w:t>
      </w:r>
    </w:p>
    <w:p>
      <w:pPr>
        <w:pStyle w:val="8"/>
        <w:numPr>
          <w:ilvl w:val="0"/>
          <w:numId w:val="3"/>
        </w:numPr>
        <w:tabs>
          <w:tab w:val="left" w:pos="660"/>
          <w:tab w:val="left" w:pos="5594"/>
          <w:tab w:val="left" w:pos="5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Jarak dari Ibukota Provinsi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10,00 Km</w:t>
      </w:r>
    </w:p>
    <w:p>
      <w:pPr>
        <w:pStyle w:val="4"/>
        <w:spacing w:before="8"/>
        <w:ind w:left="0" w:firstLine="0"/>
        <w:rPr>
          <w:sz w:val="11"/>
        </w:rPr>
      </w:pPr>
    </w:p>
    <w:tbl>
      <w:tblPr>
        <w:tblStyle w:val="6"/>
        <w:tblW w:w="0" w:type="auto"/>
        <w:tblInd w:w="1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6"/>
        <w:gridCol w:w="1824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6" w:type="dxa"/>
          </w:tcPr>
          <w:p>
            <w:pPr>
              <w:pStyle w:val="9"/>
              <w:tabs>
                <w:tab w:val="left" w:pos="3999"/>
              </w:tabs>
              <w:spacing w:before="0" w:line="246" w:lineRule="exact"/>
              <w:ind w:right="392"/>
              <w:rPr>
                <w:sz w:val="22"/>
              </w:rPr>
            </w:pPr>
            <w:r>
              <w:rPr>
                <w:sz w:val="22"/>
              </w:rPr>
              <w:t>6. Jumlah Tanah Bersertifikat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spacing w:before="0" w:line="246" w:lineRule="exact"/>
              <w:ind w:right="117"/>
              <w:rPr>
                <w:sz w:val="22"/>
              </w:rPr>
            </w:pPr>
            <w:r>
              <w:rPr>
                <w:sz w:val="22"/>
              </w:rPr>
              <w:t>13.925 Buah,</w:t>
            </w:r>
          </w:p>
        </w:tc>
        <w:tc>
          <w:tcPr>
            <w:tcW w:w="1369" w:type="dxa"/>
          </w:tcPr>
          <w:p>
            <w:pPr>
              <w:pStyle w:val="9"/>
              <w:spacing w:before="0" w:line="246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1.351,25 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506" w:type="dxa"/>
          </w:tcPr>
          <w:p>
            <w:pPr>
              <w:pStyle w:val="9"/>
              <w:tabs>
                <w:tab w:val="left" w:pos="3999"/>
              </w:tabs>
              <w:ind w:right="392"/>
              <w:rPr>
                <w:sz w:val="22"/>
              </w:rPr>
            </w:pPr>
            <w:r>
              <w:rPr>
                <w:sz w:val="22"/>
              </w:rPr>
              <w:t>7. Luas Tanah Kas Desa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ind w:right="117"/>
              <w:rPr>
                <w:sz w:val="22"/>
              </w:rPr>
            </w:pPr>
            <w:r>
              <w:rPr>
                <w:sz w:val="22"/>
              </w:rPr>
              <w:t>69,13 Ha</w:t>
            </w:r>
          </w:p>
        </w:tc>
        <w:tc>
          <w:tcPr>
            <w:tcW w:w="1369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506" w:type="dxa"/>
          </w:tcPr>
          <w:p>
            <w:pPr>
              <w:pStyle w:val="9"/>
              <w:tabs>
                <w:tab w:val="left" w:pos="3999"/>
              </w:tabs>
              <w:ind w:right="392"/>
              <w:rPr>
                <w:sz w:val="22"/>
              </w:rPr>
            </w:pPr>
            <w:r>
              <w:rPr>
                <w:sz w:val="22"/>
              </w:rPr>
              <w:t>8. Jumlah Penduduk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ind w:right="117"/>
              <w:rPr>
                <w:sz w:val="22"/>
              </w:rPr>
            </w:pPr>
            <w:r>
              <w:rPr>
                <w:sz w:val="22"/>
              </w:rPr>
              <w:t>29.945 Jiwa,</w:t>
            </w:r>
          </w:p>
        </w:tc>
        <w:tc>
          <w:tcPr>
            <w:tcW w:w="1369" w:type="dxa"/>
          </w:tcPr>
          <w:p>
            <w:pPr>
              <w:pStyle w:val="9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10.383 KK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506" w:type="dxa"/>
          </w:tcPr>
          <w:p>
            <w:pPr>
              <w:pStyle w:val="9"/>
              <w:tabs>
                <w:tab w:val="left" w:pos="3779"/>
              </w:tabs>
              <w:ind w:right="392"/>
              <w:rPr>
                <w:sz w:val="22"/>
              </w:rPr>
            </w:pPr>
            <w:r>
              <w:rPr>
                <w:sz w:val="22"/>
              </w:rPr>
              <w:t>a. Laki-laki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ind w:right="117"/>
              <w:rPr>
                <w:sz w:val="22"/>
              </w:rPr>
            </w:pPr>
            <w:r>
              <w:rPr>
                <w:sz w:val="22"/>
              </w:rPr>
              <w:t>15.203 Jiwa</w:t>
            </w:r>
          </w:p>
        </w:tc>
        <w:tc>
          <w:tcPr>
            <w:tcW w:w="1369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506" w:type="dxa"/>
          </w:tcPr>
          <w:p>
            <w:pPr>
              <w:pStyle w:val="9"/>
              <w:tabs>
                <w:tab w:val="left" w:pos="3779"/>
              </w:tabs>
              <w:ind w:right="392"/>
              <w:rPr>
                <w:sz w:val="22"/>
              </w:rPr>
            </w:pPr>
            <w:r>
              <w:rPr>
                <w:sz w:val="22"/>
              </w:rPr>
              <w:t>b. Perempuan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ind w:right="117"/>
              <w:rPr>
                <w:sz w:val="22"/>
              </w:rPr>
            </w:pPr>
            <w:r>
              <w:rPr>
                <w:sz w:val="22"/>
              </w:rPr>
              <w:t>14.742 Jiwa</w:t>
            </w:r>
          </w:p>
        </w:tc>
        <w:tc>
          <w:tcPr>
            <w:tcW w:w="1369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506" w:type="dxa"/>
          </w:tcPr>
          <w:p>
            <w:pPr>
              <w:pStyle w:val="9"/>
              <w:tabs>
                <w:tab w:val="left" w:pos="3779"/>
              </w:tabs>
              <w:ind w:right="392"/>
              <w:rPr>
                <w:sz w:val="22"/>
              </w:rPr>
            </w:pPr>
            <w:r>
              <w:rPr>
                <w:sz w:val="22"/>
              </w:rPr>
              <w:t>c. Usia 0-15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ind w:right="117"/>
              <w:rPr>
                <w:sz w:val="22"/>
              </w:rPr>
            </w:pPr>
            <w:r>
              <w:rPr>
                <w:sz w:val="22"/>
              </w:rPr>
              <w:t>9.038 Jiwa</w:t>
            </w:r>
          </w:p>
        </w:tc>
        <w:tc>
          <w:tcPr>
            <w:tcW w:w="1369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506" w:type="dxa"/>
          </w:tcPr>
          <w:p>
            <w:pPr>
              <w:pStyle w:val="9"/>
              <w:tabs>
                <w:tab w:val="left" w:pos="3779"/>
              </w:tabs>
              <w:ind w:right="392"/>
              <w:rPr>
                <w:sz w:val="22"/>
              </w:rPr>
            </w:pPr>
            <w:r>
              <w:rPr>
                <w:sz w:val="22"/>
              </w:rPr>
              <w:t>d. Usia 15-65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ind w:right="117"/>
              <w:rPr>
                <w:sz w:val="22"/>
              </w:rPr>
            </w:pPr>
            <w:r>
              <w:rPr>
                <w:sz w:val="22"/>
              </w:rPr>
              <w:t>19.247 Jiwa</w:t>
            </w:r>
          </w:p>
        </w:tc>
        <w:tc>
          <w:tcPr>
            <w:tcW w:w="1369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06" w:type="dxa"/>
          </w:tcPr>
          <w:p>
            <w:pPr>
              <w:pStyle w:val="9"/>
              <w:tabs>
                <w:tab w:val="left" w:pos="3779"/>
              </w:tabs>
              <w:spacing w:line="233" w:lineRule="exact"/>
              <w:ind w:right="392"/>
              <w:rPr>
                <w:sz w:val="22"/>
              </w:rPr>
            </w:pPr>
            <w:r>
              <w:rPr>
                <w:sz w:val="22"/>
              </w:rPr>
              <w:t>e. Usia 65 keatas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:</w:t>
            </w:r>
          </w:p>
        </w:tc>
        <w:tc>
          <w:tcPr>
            <w:tcW w:w="1824" w:type="dxa"/>
          </w:tcPr>
          <w:p>
            <w:pPr>
              <w:pStyle w:val="9"/>
              <w:spacing w:line="233" w:lineRule="exact"/>
              <w:ind w:right="117"/>
              <w:rPr>
                <w:sz w:val="22"/>
              </w:rPr>
            </w:pPr>
            <w:r>
              <w:rPr>
                <w:sz w:val="22"/>
              </w:rPr>
              <w:t>1.371 Jiwa</w:t>
            </w:r>
          </w:p>
        </w:tc>
        <w:tc>
          <w:tcPr>
            <w:tcW w:w="1369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numPr>
          <w:ilvl w:val="0"/>
          <w:numId w:val="4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Pekerjaan/Mata Pencaharian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Karyawan</w:t>
      </w:r>
      <w:r>
        <w:rPr>
          <w:sz w:val="22"/>
        </w:rPr>
        <w:tab/>
      </w:r>
      <w:r>
        <w:rPr>
          <w:sz w:val="22"/>
        </w:rPr>
        <w:t>:</w:t>
      </w:r>
    </w:p>
    <w:p>
      <w:pPr>
        <w:pStyle w:val="8"/>
        <w:numPr>
          <w:ilvl w:val="2"/>
          <w:numId w:val="4"/>
        </w:numPr>
        <w:tabs>
          <w:tab w:val="left" w:pos="953"/>
          <w:tab w:val="left" w:pos="4194"/>
          <w:tab w:val="left" w:pos="531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Pegawai Negeri Sipil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984 Orang</w:t>
      </w:r>
    </w:p>
    <w:p>
      <w:pPr>
        <w:pStyle w:val="8"/>
        <w:numPr>
          <w:ilvl w:val="2"/>
          <w:numId w:val="4"/>
        </w:numPr>
        <w:tabs>
          <w:tab w:val="left" w:pos="953"/>
          <w:tab w:val="left" w:pos="4194"/>
          <w:tab w:val="left" w:pos="531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TNI/Polri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205 Orang</w:t>
      </w:r>
    </w:p>
    <w:p>
      <w:pPr>
        <w:pStyle w:val="8"/>
        <w:numPr>
          <w:ilvl w:val="2"/>
          <w:numId w:val="4"/>
        </w:numPr>
        <w:tabs>
          <w:tab w:val="left" w:pos="953"/>
          <w:tab w:val="left" w:pos="4194"/>
          <w:tab w:val="left" w:pos="5131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Swasta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1.185 Orang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  <w:tab w:val="left" w:pos="5131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Wiraswasta/Pedagang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1.476 Orang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480" w:right="1200" w:bottom="280" w:left="1520" w:header="720" w:footer="720" w:gutter="0"/>
        </w:sectPr>
      </w:pPr>
    </w:p>
    <w:p>
      <w:pPr>
        <w:pStyle w:val="8"/>
        <w:numPr>
          <w:ilvl w:val="1"/>
          <w:numId w:val="4"/>
        </w:numPr>
        <w:tabs>
          <w:tab w:val="left" w:pos="647"/>
          <w:tab w:val="left" w:pos="4194"/>
          <w:tab w:val="left" w:pos="5131"/>
        </w:tabs>
        <w:spacing w:before="65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Petani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1.038 Orang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  <w:tab w:val="left" w:pos="5131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Tukang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2.695 Orang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  <w:tab w:val="left" w:pos="5131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Buruh Tani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1.248 Orang</w:t>
      </w:r>
    </w:p>
    <w:p>
      <w:pPr>
        <w:pStyle w:val="8"/>
        <w:numPr>
          <w:ilvl w:val="1"/>
          <w:numId w:val="4"/>
        </w:numPr>
        <w:tabs>
          <w:tab w:val="left" w:pos="598"/>
          <w:tab w:val="left" w:pos="4194"/>
          <w:tab w:val="left" w:pos="5314"/>
        </w:tabs>
        <w:spacing w:before="127" w:after="0" w:line="240" w:lineRule="auto"/>
        <w:ind w:left="597" w:right="0" w:hanging="184"/>
        <w:jc w:val="left"/>
        <w:rPr>
          <w:sz w:val="22"/>
        </w:rPr>
      </w:pPr>
      <w:r>
        <w:rPr>
          <w:sz w:val="22"/>
        </w:rPr>
        <w:t>Pensiunan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958 Orang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  <w:tab w:val="left" w:pos="5559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Nelayan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Orang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  <w:tab w:val="left" w:pos="531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Peternak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377 Orang</w:t>
      </w:r>
    </w:p>
    <w:p>
      <w:pPr>
        <w:pStyle w:val="8"/>
        <w:numPr>
          <w:ilvl w:val="1"/>
          <w:numId w:val="4"/>
        </w:numPr>
        <w:tabs>
          <w:tab w:val="left" w:pos="586"/>
          <w:tab w:val="left" w:pos="4194"/>
          <w:tab w:val="left" w:pos="5314"/>
        </w:tabs>
        <w:spacing w:before="127" w:after="0" w:line="240" w:lineRule="auto"/>
        <w:ind w:left="585" w:right="0" w:hanging="172"/>
        <w:jc w:val="left"/>
        <w:rPr>
          <w:sz w:val="22"/>
        </w:rPr>
      </w:pPr>
      <w:r>
        <w:rPr>
          <w:sz w:val="22"/>
        </w:rPr>
        <w:t>Jasa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376 Orang</w:t>
      </w:r>
    </w:p>
    <w:p>
      <w:pPr>
        <w:pStyle w:val="8"/>
        <w:numPr>
          <w:ilvl w:val="1"/>
          <w:numId w:val="4"/>
        </w:numPr>
        <w:tabs>
          <w:tab w:val="left" w:pos="586"/>
          <w:tab w:val="left" w:pos="4194"/>
          <w:tab w:val="left" w:pos="5131"/>
        </w:tabs>
        <w:spacing w:before="127" w:after="0" w:line="240" w:lineRule="auto"/>
        <w:ind w:left="585" w:right="0" w:hanging="172"/>
        <w:jc w:val="left"/>
        <w:rPr>
          <w:sz w:val="22"/>
        </w:rPr>
      </w:pPr>
      <w:r>
        <w:rPr>
          <w:sz w:val="22"/>
        </w:rPr>
        <w:t>Pengrajin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1.271 Orang</w:t>
      </w:r>
    </w:p>
    <w:p>
      <w:pPr>
        <w:pStyle w:val="8"/>
        <w:numPr>
          <w:ilvl w:val="1"/>
          <w:numId w:val="4"/>
        </w:numPr>
        <w:tabs>
          <w:tab w:val="left" w:pos="647"/>
          <w:tab w:val="left" w:pos="4194"/>
          <w:tab w:val="left" w:pos="5437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Pekerja Seni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31 Orang</w:t>
      </w:r>
    </w:p>
    <w:p>
      <w:pPr>
        <w:pStyle w:val="8"/>
        <w:numPr>
          <w:ilvl w:val="1"/>
          <w:numId w:val="4"/>
        </w:numPr>
        <w:tabs>
          <w:tab w:val="left" w:pos="586"/>
          <w:tab w:val="left" w:pos="4194"/>
          <w:tab w:val="left" w:pos="5131"/>
        </w:tabs>
        <w:spacing w:before="127" w:after="0" w:line="240" w:lineRule="auto"/>
        <w:ind w:left="585" w:right="0" w:hanging="172"/>
        <w:jc w:val="left"/>
        <w:rPr>
          <w:sz w:val="22"/>
        </w:rPr>
      </w:pPr>
      <w:r>
        <w:rPr>
          <w:sz w:val="22"/>
        </w:rPr>
        <w:t>Lainnya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2.168 Orang</w:t>
      </w:r>
    </w:p>
    <w:p>
      <w:pPr>
        <w:pStyle w:val="8"/>
        <w:numPr>
          <w:ilvl w:val="1"/>
          <w:numId w:val="4"/>
        </w:numPr>
        <w:tabs>
          <w:tab w:val="left" w:pos="720"/>
          <w:tab w:val="left" w:pos="4194"/>
          <w:tab w:val="left" w:pos="5314"/>
        </w:tabs>
        <w:spacing w:before="127" w:after="0" w:line="240" w:lineRule="auto"/>
        <w:ind w:left="720" w:right="0" w:hanging="306"/>
        <w:jc w:val="left"/>
        <w:rPr>
          <w:sz w:val="22"/>
        </w:rPr>
      </w:pPr>
      <w:r>
        <w:rPr>
          <w:sz w:val="22"/>
        </w:rPr>
        <w:t>Tidak Bekerja/Penganggur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421 Orang</w:t>
      </w:r>
    </w:p>
    <w:p>
      <w:pPr>
        <w:pStyle w:val="8"/>
        <w:numPr>
          <w:ilvl w:val="0"/>
          <w:numId w:val="4"/>
        </w:numPr>
        <w:tabs>
          <w:tab w:val="left" w:pos="562"/>
        </w:tabs>
        <w:spacing w:before="127" w:after="0" w:line="240" w:lineRule="auto"/>
        <w:ind w:left="561" w:right="0" w:hanging="368"/>
        <w:jc w:val="left"/>
        <w:rPr>
          <w:sz w:val="22"/>
        </w:rPr>
      </w:pPr>
      <w:r>
        <w:rPr>
          <w:sz w:val="22"/>
        </w:rPr>
        <w:t>Tingkat Pendidikan Masyarakat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Lulusan Pendidikan Umum</w:t>
      </w:r>
      <w:r>
        <w:rPr>
          <w:sz w:val="22"/>
        </w:rPr>
        <w:tab/>
      </w:r>
      <w:r>
        <w:rPr>
          <w:sz w:val="22"/>
        </w:rPr>
        <w:t>:</w:t>
      </w:r>
    </w:p>
    <w:p>
      <w:pPr>
        <w:pStyle w:val="8"/>
        <w:numPr>
          <w:ilvl w:val="0"/>
          <w:numId w:val="5"/>
        </w:numPr>
        <w:tabs>
          <w:tab w:val="left" w:pos="953"/>
          <w:tab w:val="left" w:pos="4194"/>
          <w:tab w:val="left" w:pos="5131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Taman Kanak-Kanak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2.157 Orang</w:t>
      </w:r>
    </w:p>
    <w:p>
      <w:pPr>
        <w:pStyle w:val="8"/>
        <w:numPr>
          <w:ilvl w:val="0"/>
          <w:numId w:val="5"/>
        </w:numPr>
        <w:tabs>
          <w:tab w:val="left" w:pos="953"/>
          <w:tab w:val="left" w:pos="4194"/>
          <w:tab w:val="left" w:pos="5131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Sekolah Dasar/Sederajat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2.226 Orang</w:t>
      </w:r>
    </w:p>
    <w:p>
      <w:pPr>
        <w:pStyle w:val="8"/>
        <w:numPr>
          <w:ilvl w:val="0"/>
          <w:numId w:val="5"/>
        </w:numPr>
        <w:tabs>
          <w:tab w:val="left" w:pos="953"/>
          <w:tab w:val="left" w:pos="4194"/>
          <w:tab w:val="left" w:pos="5131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SMP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3.812 Orang</w:t>
      </w:r>
    </w:p>
    <w:p>
      <w:pPr>
        <w:pStyle w:val="8"/>
        <w:numPr>
          <w:ilvl w:val="0"/>
          <w:numId w:val="5"/>
        </w:numPr>
        <w:tabs>
          <w:tab w:val="left" w:pos="953"/>
          <w:tab w:val="left" w:pos="4194"/>
          <w:tab w:val="left" w:pos="5131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SMU/SMA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4.059 Orang</w:t>
      </w:r>
    </w:p>
    <w:p>
      <w:pPr>
        <w:pStyle w:val="8"/>
        <w:numPr>
          <w:ilvl w:val="0"/>
          <w:numId w:val="5"/>
        </w:numPr>
        <w:tabs>
          <w:tab w:val="left" w:pos="953"/>
          <w:tab w:val="left" w:pos="4194"/>
          <w:tab w:val="left" w:pos="531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Akademi/D1-D3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571 Orang</w:t>
      </w:r>
    </w:p>
    <w:p>
      <w:pPr>
        <w:pStyle w:val="8"/>
        <w:numPr>
          <w:ilvl w:val="0"/>
          <w:numId w:val="5"/>
        </w:numPr>
        <w:tabs>
          <w:tab w:val="left" w:pos="953"/>
          <w:tab w:val="left" w:pos="4194"/>
          <w:tab w:val="left" w:pos="543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Sarjana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60 Orang</w:t>
      </w:r>
    </w:p>
    <w:p>
      <w:pPr>
        <w:pStyle w:val="8"/>
        <w:numPr>
          <w:ilvl w:val="0"/>
          <w:numId w:val="5"/>
        </w:numPr>
        <w:tabs>
          <w:tab w:val="left" w:pos="953"/>
          <w:tab w:val="left" w:pos="4194"/>
          <w:tab w:val="left" w:pos="5045"/>
          <w:tab w:val="left" w:pos="659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Pascasarjana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S2: 67 Orang</w:t>
      </w:r>
      <w:r>
        <w:rPr>
          <w:sz w:val="22"/>
        </w:rPr>
        <w:tab/>
      </w:r>
      <w:r>
        <w:rPr>
          <w:sz w:val="22"/>
        </w:rPr>
        <w:t>/ S3: 15 Orang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Lulusan Pendidikan Khusus</w:t>
      </w:r>
      <w:r>
        <w:rPr>
          <w:sz w:val="22"/>
        </w:rPr>
        <w:tab/>
      </w:r>
      <w:r>
        <w:rPr>
          <w:sz w:val="22"/>
        </w:rPr>
        <w:t>:</w:t>
      </w:r>
    </w:p>
    <w:p>
      <w:pPr>
        <w:pStyle w:val="8"/>
        <w:numPr>
          <w:ilvl w:val="0"/>
          <w:numId w:val="6"/>
        </w:numPr>
        <w:tabs>
          <w:tab w:val="left" w:pos="953"/>
          <w:tab w:val="left" w:pos="4194"/>
          <w:tab w:val="left" w:pos="543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Pondok Pesantren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35 Orang</w:t>
      </w:r>
    </w:p>
    <w:p>
      <w:pPr>
        <w:pStyle w:val="8"/>
        <w:numPr>
          <w:ilvl w:val="0"/>
          <w:numId w:val="6"/>
        </w:numPr>
        <w:tabs>
          <w:tab w:val="left" w:pos="953"/>
          <w:tab w:val="left" w:pos="4194"/>
          <w:tab w:val="left" w:pos="5559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Pendidikan Keagamaan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 Orang</w:t>
      </w:r>
    </w:p>
    <w:p>
      <w:pPr>
        <w:pStyle w:val="8"/>
        <w:numPr>
          <w:ilvl w:val="0"/>
          <w:numId w:val="6"/>
        </w:numPr>
        <w:tabs>
          <w:tab w:val="left" w:pos="953"/>
          <w:tab w:val="left" w:pos="4194"/>
          <w:tab w:val="left" w:pos="543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Sekolah Luar Biasa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 Orang</w:t>
      </w:r>
    </w:p>
    <w:p>
      <w:pPr>
        <w:pStyle w:val="8"/>
        <w:numPr>
          <w:ilvl w:val="0"/>
          <w:numId w:val="6"/>
        </w:numPr>
        <w:tabs>
          <w:tab w:val="left" w:pos="953"/>
          <w:tab w:val="left" w:pos="4194"/>
          <w:tab w:val="left" w:pos="5559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Kursus Ketrampilan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Orang</w:t>
      </w:r>
    </w:p>
    <w:p>
      <w:pPr>
        <w:pStyle w:val="8"/>
        <w:numPr>
          <w:ilvl w:val="1"/>
          <w:numId w:val="4"/>
        </w:numPr>
        <w:tabs>
          <w:tab w:val="left" w:pos="647"/>
          <w:tab w:val="left" w:pos="41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Tidak lulus dan tidak sekolah</w:t>
      </w:r>
      <w:r>
        <w:rPr>
          <w:sz w:val="22"/>
        </w:rPr>
        <w:tab/>
      </w:r>
      <w:r>
        <w:rPr>
          <w:sz w:val="22"/>
        </w:rPr>
        <w:t>:</w:t>
      </w:r>
    </w:p>
    <w:p>
      <w:pPr>
        <w:pStyle w:val="8"/>
        <w:numPr>
          <w:ilvl w:val="0"/>
          <w:numId w:val="7"/>
        </w:numPr>
        <w:tabs>
          <w:tab w:val="left" w:pos="953"/>
          <w:tab w:val="left" w:pos="4194"/>
          <w:tab w:val="left" w:pos="5131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Tidak Lulus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1.934 Orang</w:t>
      </w:r>
    </w:p>
    <w:p>
      <w:pPr>
        <w:pStyle w:val="8"/>
        <w:numPr>
          <w:ilvl w:val="0"/>
          <w:numId w:val="7"/>
        </w:numPr>
        <w:tabs>
          <w:tab w:val="left" w:pos="953"/>
          <w:tab w:val="left" w:pos="4194"/>
          <w:tab w:val="left" w:pos="531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Tidak Sekolah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247 Orang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8"/>
        <w:numPr>
          <w:ilvl w:val="0"/>
          <w:numId w:val="4"/>
        </w:numPr>
        <w:tabs>
          <w:tab w:val="left" w:pos="562"/>
        </w:tabs>
        <w:spacing w:before="127" w:after="0" w:line="247" w:lineRule="auto"/>
        <w:ind w:left="561" w:right="38" w:hanging="367"/>
        <w:jc w:val="left"/>
        <w:rPr>
          <w:sz w:val="22"/>
        </w:rPr>
      </w:pPr>
      <w:r>
        <w:rPr>
          <w:sz w:val="22"/>
        </w:rPr>
        <w:t xml:space="preserve">Jumlah Penduduk </w:t>
      </w:r>
      <w:r>
        <w:rPr>
          <w:spacing w:val="-3"/>
          <w:sz w:val="22"/>
        </w:rPr>
        <w:t xml:space="preserve">Miskin </w:t>
      </w:r>
      <w:r>
        <w:rPr>
          <w:sz w:val="22"/>
        </w:rPr>
        <w:t>(menurut standar BPS)</w:t>
      </w:r>
    </w:p>
    <w:p>
      <w:pPr>
        <w:pStyle w:val="4"/>
        <w:tabs>
          <w:tab w:val="left" w:pos="1241"/>
          <w:tab w:val="left" w:pos="2594"/>
        </w:tabs>
        <w:ind w:left="194" w:firstLine="0"/>
      </w:pPr>
      <w:r>
        <w:br w:type="column"/>
      </w:r>
      <w:r>
        <w:t>:</w:t>
      </w:r>
      <w:r>
        <w:tab/>
      </w:r>
      <w:r>
        <w:t>3.924 Jiwa,</w:t>
      </w:r>
      <w:r>
        <w:tab/>
      </w:r>
      <w:r>
        <w:t>1.245 KK</w:t>
      </w:r>
    </w:p>
    <w:p>
      <w:pPr>
        <w:spacing w:after="0"/>
        <w:sectPr>
          <w:type w:val="continuous"/>
          <w:pgSz w:w="12190" w:h="18710"/>
          <w:pgMar w:top="1780" w:right="1200" w:bottom="280" w:left="1520" w:header="720" w:footer="720" w:gutter="0"/>
          <w:cols w:equalWidth="0" w:num="2">
            <w:col w:w="3048" w:space="952"/>
            <w:col w:w="5470"/>
          </w:cols>
        </w:sectPr>
      </w:pPr>
    </w:p>
    <w:p>
      <w:pPr>
        <w:pStyle w:val="8"/>
        <w:numPr>
          <w:ilvl w:val="0"/>
          <w:numId w:val="4"/>
        </w:numPr>
        <w:tabs>
          <w:tab w:val="left" w:pos="562"/>
          <w:tab w:val="left" w:pos="4194"/>
          <w:tab w:val="left" w:pos="4666"/>
        </w:tabs>
        <w:spacing w:before="119" w:after="0" w:line="240" w:lineRule="auto"/>
        <w:ind w:left="561" w:right="0" w:hanging="368"/>
        <w:jc w:val="left"/>
        <w:rPr>
          <w:sz w:val="22"/>
        </w:rPr>
      </w:pPr>
      <w:r>
        <w:rPr>
          <w:sz w:val="22"/>
        </w:rPr>
        <w:t>UMR Kabupaten/Kota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1.649.800,00</w:t>
      </w:r>
    </w:p>
    <w:p>
      <w:pPr>
        <w:pStyle w:val="8"/>
        <w:numPr>
          <w:ilvl w:val="0"/>
          <w:numId w:val="4"/>
        </w:numPr>
        <w:tabs>
          <w:tab w:val="left" w:pos="562"/>
        </w:tabs>
        <w:spacing w:before="127" w:after="0" w:line="240" w:lineRule="auto"/>
        <w:ind w:left="561" w:right="0" w:hanging="368"/>
        <w:jc w:val="left"/>
        <w:rPr>
          <w:sz w:val="22"/>
        </w:rPr>
      </w:pPr>
      <w:r>
        <w:rPr>
          <w:sz w:val="22"/>
        </w:rPr>
        <w:t>Sarana Prasarana</w:t>
      </w:r>
    </w:p>
    <w:p>
      <w:pPr>
        <w:pStyle w:val="8"/>
        <w:numPr>
          <w:ilvl w:val="1"/>
          <w:numId w:val="4"/>
        </w:numPr>
        <w:tabs>
          <w:tab w:val="left" w:pos="660"/>
          <w:tab w:val="left" w:pos="4194"/>
          <w:tab w:val="left" w:pos="5339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Kantor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Permanen</w:t>
      </w:r>
    </w:p>
    <w:p>
      <w:pPr>
        <w:pStyle w:val="8"/>
        <w:numPr>
          <w:ilvl w:val="1"/>
          <w:numId w:val="4"/>
        </w:numPr>
        <w:tabs>
          <w:tab w:val="left" w:pos="660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Prasarana Kesehatan</w:t>
      </w:r>
    </w:p>
    <w:p>
      <w:pPr>
        <w:pStyle w:val="8"/>
        <w:numPr>
          <w:ilvl w:val="0"/>
          <w:numId w:val="8"/>
        </w:numPr>
        <w:tabs>
          <w:tab w:val="left" w:pos="953"/>
          <w:tab w:val="left" w:pos="4194"/>
          <w:tab w:val="left" w:pos="5963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Puskesmas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Ada</w:t>
      </w:r>
    </w:p>
    <w:p>
      <w:pPr>
        <w:pStyle w:val="8"/>
        <w:numPr>
          <w:ilvl w:val="0"/>
          <w:numId w:val="8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Poskesdes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Buah</w:t>
      </w:r>
    </w:p>
    <w:p>
      <w:pPr>
        <w:pStyle w:val="8"/>
        <w:numPr>
          <w:ilvl w:val="0"/>
          <w:numId w:val="8"/>
        </w:numPr>
        <w:tabs>
          <w:tab w:val="left" w:pos="953"/>
          <w:tab w:val="left" w:pos="4194"/>
          <w:tab w:val="left" w:pos="553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UKBM (Posyandu/Polindes)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47 Buah</w:t>
      </w:r>
    </w:p>
    <w:p>
      <w:pPr>
        <w:pStyle w:val="8"/>
        <w:numPr>
          <w:ilvl w:val="1"/>
          <w:numId w:val="4"/>
        </w:numPr>
        <w:tabs>
          <w:tab w:val="left" w:pos="647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Prasarana Pendidikan</w:t>
      </w:r>
    </w:p>
    <w:p>
      <w:pPr>
        <w:pStyle w:val="8"/>
        <w:numPr>
          <w:ilvl w:val="0"/>
          <w:numId w:val="9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Perpustakaan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 Buah</w:t>
      </w:r>
    </w:p>
    <w:p>
      <w:pPr>
        <w:pStyle w:val="8"/>
        <w:numPr>
          <w:ilvl w:val="0"/>
          <w:numId w:val="9"/>
        </w:numPr>
        <w:tabs>
          <w:tab w:val="left" w:pos="953"/>
          <w:tab w:val="left" w:pos="4194"/>
          <w:tab w:val="left" w:pos="5963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Gedung Sekolah PAUD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Ada</w:t>
      </w:r>
    </w:p>
    <w:p>
      <w:pPr>
        <w:pStyle w:val="8"/>
        <w:numPr>
          <w:ilvl w:val="0"/>
          <w:numId w:val="9"/>
        </w:numPr>
        <w:tabs>
          <w:tab w:val="left" w:pos="953"/>
          <w:tab w:val="left" w:pos="4194"/>
          <w:tab w:val="left" w:pos="553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Gedung Sekolah TK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12 Buah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190" w:h="18710"/>
          <w:pgMar w:top="1780" w:right="1200" w:bottom="280" w:left="1520" w:header="720" w:footer="720" w:gutter="0"/>
        </w:sectPr>
      </w:pPr>
    </w:p>
    <w:p>
      <w:pPr>
        <w:pStyle w:val="8"/>
        <w:numPr>
          <w:ilvl w:val="0"/>
          <w:numId w:val="9"/>
        </w:numPr>
        <w:tabs>
          <w:tab w:val="left" w:pos="953"/>
          <w:tab w:val="left" w:pos="4194"/>
          <w:tab w:val="left" w:pos="5534"/>
        </w:tabs>
        <w:spacing w:before="65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Gedung Sekolah SD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11 Buah</w:t>
      </w:r>
    </w:p>
    <w:p>
      <w:pPr>
        <w:pStyle w:val="8"/>
        <w:numPr>
          <w:ilvl w:val="0"/>
          <w:numId w:val="9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Gedung Sekolah SMP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3 Buah</w:t>
      </w:r>
    </w:p>
    <w:p>
      <w:pPr>
        <w:pStyle w:val="8"/>
        <w:numPr>
          <w:ilvl w:val="0"/>
          <w:numId w:val="9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Gedung Sekolah SMA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 Buah</w:t>
      </w:r>
    </w:p>
    <w:p>
      <w:pPr>
        <w:pStyle w:val="8"/>
        <w:numPr>
          <w:ilvl w:val="0"/>
          <w:numId w:val="9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Gedung Perguruan Tinggi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 Buah</w:t>
      </w:r>
    </w:p>
    <w:p>
      <w:pPr>
        <w:pStyle w:val="8"/>
        <w:numPr>
          <w:ilvl w:val="1"/>
          <w:numId w:val="4"/>
        </w:numPr>
        <w:tabs>
          <w:tab w:val="left" w:pos="660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Prasarana Ibadah</w:t>
      </w:r>
    </w:p>
    <w:p>
      <w:pPr>
        <w:pStyle w:val="8"/>
        <w:numPr>
          <w:ilvl w:val="0"/>
          <w:numId w:val="10"/>
        </w:numPr>
        <w:tabs>
          <w:tab w:val="left" w:pos="953"/>
          <w:tab w:val="left" w:pos="4194"/>
          <w:tab w:val="left" w:pos="553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Masjid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60 Buah</w:t>
      </w:r>
    </w:p>
    <w:p>
      <w:pPr>
        <w:pStyle w:val="8"/>
        <w:numPr>
          <w:ilvl w:val="0"/>
          <w:numId w:val="10"/>
        </w:numPr>
        <w:tabs>
          <w:tab w:val="left" w:pos="953"/>
          <w:tab w:val="left" w:pos="4194"/>
          <w:tab w:val="left" w:pos="553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Mushola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45 Buah</w:t>
      </w:r>
    </w:p>
    <w:p>
      <w:pPr>
        <w:pStyle w:val="8"/>
        <w:numPr>
          <w:ilvl w:val="0"/>
          <w:numId w:val="10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Gereja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 Buah</w:t>
      </w:r>
    </w:p>
    <w:p>
      <w:pPr>
        <w:pStyle w:val="8"/>
        <w:numPr>
          <w:ilvl w:val="0"/>
          <w:numId w:val="10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Pura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Buah</w:t>
      </w:r>
    </w:p>
    <w:p>
      <w:pPr>
        <w:pStyle w:val="8"/>
        <w:numPr>
          <w:ilvl w:val="0"/>
          <w:numId w:val="10"/>
        </w:numPr>
        <w:tabs>
          <w:tab w:val="left" w:pos="953"/>
          <w:tab w:val="left" w:pos="4194"/>
          <w:tab w:val="left" w:pos="5706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Vihara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Buah</w:t>
      </w:r>
    </w:p>
    <w:p>
      <w:pPr>
        <w:pStyle w:val="8"/>
        <w:numPr>
          <w:ilvl w:val="0"/>
          <w:numId w:val="10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Klenteng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Buah</w:t>
      </w:r>
    </w:p>
    <w:p>
      <w:pPr>
        <w:pStyle w:val="8"/>
        <w:numPr>
          <w:ilvl w:val="1"/>
          <w:numId w:val="4"/>
        </w:numPr>
        <w:tabs>
          <w:tab w:val="left" w:pos="660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Prasarana Umum</w:t>
      </w:r>
    </w:p>
    <w:p>
      <w:pPr>
        <w:pStyle w:val="8"/>
        <w:numPr>
          <w:ilvl w:val="0"/>
          <w:numId w:val="11"/>
        </w:numPr>
        <w:tabs>
          <w:tab w:val="left" w:pos="953"/>
          <w:tab w:val="left" w:pos="4194"/>
          <w:tab w:val="left" w:pos="5412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Olahraga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155 Buah</w:t>
      </w:r>
    </w:p>
    <w:p>
      <w:pPr>
        <w:pStyle w:val="8"/>
        <w:numPr>
          <w:ilvl w:val="0"/>
          <w:numId w:val="11"/>
        </w:numPr>
        <w:tabs>
          <w:tab w:val="left" w:pos="953"/>
          <w:tab w:val="left" w:pos="4194"/>
          <w:tab w:val="left" w:pos="553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Kesenian/Budaya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27 Buah</w:t>
      </w:r>
    </w:p>
    <w:p>
      <w:pPr>
        <w:pStyle w:val="8"/>
        <w:numPr>
          <w:ilvl w:val="0"/>
          <w:numId w:val="11"/>
        </w:numPr>
        <w:tabs>
          <w:tab w:val="left" w:pos="953"/>
          <w:tab w:val="left" w:pos="4194"/>
          <w:tab w:val="left" w:pos="5534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Balai Pertemuan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40 Buah</w:t>
      </w:r>
    </w:p>
    <w:p>
      <w:pPr>
        <w:pStyle w:val="8"/>
        <w:numPr>
          <w:ilvl w:val="0"/>
          <w:numId w:val="11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Sumur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Buah</w:t>
      </w:r>
    </w:p>
    <w:p>
      <w:pPr>
        <w:pStyle w:val="8"/>
        <w:numPr>
          <w:ilvl w:val="0"/>
          <w:numId w:val="11"/>
        </w:numPr>
        <w:tabs>
          <w:tab w:val="left" w:pos="953"/>
          <w:tab w:val="left" w:pos="4194"/>
          <w:tab w:val="left" w:pos="5657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Pasar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Buah</w:t>
      </w:r>
    </w:p>
    <w:p>
      <w:pPr>
        <w:pStyle w:val="8"/>
        <w:numPr>
          <w:ilvl w:val="0"/>
          <w:numId w:val="11"/>
        </w:numPr>
        <w:tabs>
          <w:tab w:val="left" w:pos="953"/>
          <w:tab w:val="left" w:pos="4194"/>
          <w:tab w:val="left" w:pos="5229"/>
        </w:tabs>
        <w:spacing w:before="127" w:after="0" w:line="240" w:lineRule="auto"/>
        <w:ind w:left="952" w:right="0" w:hanging="319"/>
        <w:jc w:val="left"/>
        <w:rPr>
          <w:sz w:val="22"/>
        </w:rPr>
      </w:pPr>
      <w:r>
        <w:rPr>
          <w:sz w:val="22"/>
        </w:rPr>
        <w:t>Lainnya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1.725 Buah</w:t>
      </w:r>
    </w:p>
    <w:p>
      <w:pPr>
        <w:pStyle w:val="4"/>
        <w:spacing w:before="3"/>
        <w:ind w:left="0" w:firstLine="0"/>
        <w:rPr>
          <w:sz w:val="29"/>
        </w:rPr>
      </w:pPr>
    </w:p>
    <w:p>
      <w:pPr>
        <w:pStyle w:val="2"/>
        <w:numPr>
          <w:ilvl w:val="1"/>
          <w:numId w:val="1"/>
        </w:numPr>
        <w:tabs>
          <w:tab w:val="left" w:pos="458"/>
        </w:tabs>
        <w:spacing w:before="0" w:after="0" w:line="240" w:lineRule="auto"/>
        <w:ind w:left="457" w:right="0" w:hanging="358"/>
        <w:jc w:val="left"/>
      </w:pPr>
      <w:r>
        <w:rPr>
          <w:w w:val="110"/>
        </w:rPr>
        <w:t>DATA</w:t>
      </w:r>
      <w:r>
        <w:rPr>
          <w:spacing w:val="5"/>
          <w:w w:val="110"/>
        </w:rPr>
        <w:t xml:space="preserve"> </w:t>
      </w:r>
      <w:r>
        <w:rPr>
          <w:w w:val="110"/>
        </w:rPr>
        <w:t>PERSONIL</w:t>
      </w:r>
    </w:p>
    <w:p>
      <w:pPr>
        <w:pStyle w:val="3"/>
        <w:numPr>
          <w:ilvl w:val="2"/>
          <w:numId w:val="1"/>
        </w:numPr>
        <w:tabs>
          <w:tab w:val="left" w:pos="440"/>
        </w:tabs>
        <w:spacing w:before="144" w:after="0" w:line="240" w:lineRule="auto"/>
        <w:ind w:left="439" w:right="0" w:hanging="246"/>
        <w:jc w:val="left"/>
      </w:pPr>
      <w:r>
        <w:t>Lurah</w:t>
      </w:r>
    </w:p>
    <w:p>
      <w:pPr>
        <w:pStyle w:val="8"/>
        <w:numPr>
          <w:ilvl w:val="0"/>
          <w:numId w:val="1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WIJI HARINI, S.Sos.MM</w:t>
      </w:r>
    </w:p>
    <w:p>
      <w:pPr>
        <w:pStyle w:val="8"/>
        <w:numPr>
          <w:ilvl w:val="0"/>
          <w:numId w:val="1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Pasca Sarjana S2</w:t>
      </w:r>
    </w:p>
    <w:p>
      <w:pPr>
        <w:pStyle w:val="8"/>
        <w:numPr>
          <w:ilvl w:val="0"/>
          <w:numId w:val="12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1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2019-06-24</w:t>
      </w:r>
    </w:p>
    <w:p>
      <w:pPr>
        <w:pStyle w:val="8"/>
        <w:numPr>
          <w:ilvl w:val="0"/>
          <w:numId w:val="1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Perempuan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1" w:after="0" w:line="240" w:lineRule="auto"/>
        <w:ind w:left="439" w:right="0" w:hanging="246"/>
        <w:jc w:val="left"/>
      </w:pPr>
      <w:r>
        <w:t>Sekretaris Desa/Carik</w:t>
      </w:r>
    </w:p>
    <w:p>
      <w:pPr>
        <w:pStyle w:val="8"/>
        <w:numPr>
          <w:ilvl w:val="0"/>
          <w:numId w:val="1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SUKARMAN</w:t>
      </w:r>
    </w:p>
    <w:p>
      <w:pPr>
        <w:pStyle w:val="8"/>
        <w:numPr>
          <w:ilvl w:val="0"/>
          <w:numId w:val="1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Pangkat/Golongan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III B</w:t>
      </w:r>
    </w:p>
    <w:p>
      <w:pPr>
        <w:pStyle w:val="8"/>
        <w:numPr>
          <w:ilvl w:val="0"/>
          <w:numId w:val="13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NIP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1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1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Pendampingan Desa Budaya</w:t>
      </w:r>
    </w:p>
    <w:p>
      <w:pPr>
        <w:pStyle w:val="4"/>
        <w:spacing w:before="2"/>
        <w:ind w:left="0" w:firstLine="0"/>
        <w:rPr>
          <w:sz w:val="23"/>
        </w:rPr>
      </w:pPr>
    </w:p>
    <w:p>
      <w:pPr>
        <w:pStyle w:val="4"/>
        <w:spacing w:before="0"/>
        <w:ind w:left="4994" w:firstLine="0"/>
      </w:pPr>
      <w:r>
        <w:t>Pelatihan Penyusunan APBDesa</w:t>
      </w:r>
    </w:p>
    <w:p>
      <w:pPr>
        <w:pStyle w:val="8"/>
        <w:numPr>
          <w:ilvl w:val="0"/>
          <w:numId w:val="13"/>
        </w:numPr>
        <w:tabs>
          <w:tab w:val="left" w:pos="598"/>
          <w:tab w:val="left" w:pos="4594"/>
          <w:tab w:val="left" w:pos="4994"/>
        </w:tabs>
        <w:spacing w:before="127" w:after="0" w:line="240" w:lineRule="auto"/>
        <w:ind w:left="597" w:right="0" w:hanging="184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2012-10-24</w:t>
      </w:r>
    </w:p>
    <w:p>
      <w:pPr>
        <w:pStyle w:val="8"/>
        <w:numPr>
          <w:ilvl w:val="0"/>
          <w:numId w:val="1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0" w:after="0" w:line="240" w:lineRule="auto"/>
        <w:ind w:left="439" w:right="0" w:hanging="246"/>
        <w:jc w:val="left"/>
      </w:pPr>
      <w:r>
        <w:t>Ka.Sie Pemerintahan</w:t>
      </w:r>
    </w:p>
    <w:p>
      <w:pPr>
        <w:pStyle w:val="8"/>
        <w:numPr>
          <w:ilvl w:val="0"/>
          <w:numId w:val="1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SUTADI</w:t>
      </w:r>
    </w:p>
    <w:p>
      <w:pPr>
        <w:pStyle w:val="8"/>
        <w:numPr>
          <w:ilvl w:val="0"/>
          <w:numId w:val="1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8"/>
        <w:numPr>
          <w:ilvl w:val="0"/>
          <w:numId w:val="14"/>
        </w:numPr>
        <w:tabs>
          <w:tab w:val="left" w:pos="647"/>
          <w:tab w:val="left" w:pos="4594"/>
          <w:tab w:val="left" w:pos="4994"/>
        </w:tabs>
        <w:spacing w:before="65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Pertanahan</w:t>
      </w:r>
    </w:p>
    <w:p>
      <w:pPr>
        <w:pStyle w:val="8"/>
        <w:numPr>
          <w:ilvl w:val="0"/>
          <w:numId w:val="1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1990-12-20</w:t>
      </w:r>
    </w:p>
    <w:p>
      <w:pPr>
        <w:pStyle w:val="8"/>
        <w:numPr>
          <w:ilvl w:val="0"/>
          <w:numId w:val="1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0" w:after="0" w:line="240" w:lineRule="auto"/>
        <w:ind w:left="439" w:right="0" w:hanging="246"/>
        <w:jc w:val="left"/>
      </w:pPr>
      <w:r>
        <w:t>Kaur Tata Usaha dan Umum</w:t>
      </w:r>
    </w:p>
    <w:p>
      <w:pPr>
        <w:pStyle w:val="8"/>
        <w:numPr>
          <w:ilvl w:val="0"/>
          <w:numId w:val="1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MUGI RAHARJO</w:t>
      </w:r>
    </w:p>
    <w:p>
      <w:pPr>
        <w:pStyle w:val="8"/>
        <w:numPr>
          <w:ilvl w:val="0"/>
          <w:numId w:val="1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15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Penyusunan Profil Desa</w:t>
      </w:r>
    </w:p>
    <w:p>
      <w:pPr>
        <w:pStyle w:val="4"/>
        <w:spacing w:before="2"/>
        <w:ind w:left="0" w:firstLine="0"/>
        <w:rPr>
          <w:sz w:val="23"/>
        </w:rPr>
      </w:pPr>
    </w:p>
    <w:p>
      <w:pPr>
        <w:pStyle w:val="4"/>
        <w:spacing w:before="0" w:line="494" w:lineRule="auto"/>
        <w:ind w:left="4994" w:right="1422" w:firstLine="0"/>
      </w:pPr>
      <w:r>
        <w:t>Pelatihan Bendaharawan Desa Pelatihan BUMDesa</w:t>
      </w:r>
    </w:p>
    <w:p>
      <w:pPr>
        <w:pStyle w:val="4"/>
        <w:spacing w:before="0" w:line="494" w:lineRule="auto"/>
        <w:ind w:left="4994" w:right="1203" w:firstLine="0"/>
      </w:pPr>
      <w:r>
        <w:t>Pelatihan Pendamping KUBE FM Pelatihan Simmonografi Desa</w:t>
      </w:r>
    </w:p>
    <w:p>
      <w:pPr>
        <w:pStyle w:val="4"/>
        <w:spacing w:before="0" w:line="251" w:lineRule="exact"/>
        <w:ind w:left="4994" w:firstLine="0"/>
      </w:pPr>
      <w:r>
        <w:t>Pelatihan Sistem Informasi Desa (SID)</w:t>
      </w:r>
    </w:p>
    <w:p>
      <w:pPr>
        <w:pStyle w:val="8"/>
        <w:numPr>
          <w:ilvl w:val="0"/>
          <w:numId w:val="15"/>
        </w:numPr>
        <w:tabs>
          <w:tab w:val="left" w:pos="660"/>
          <w:tab w:val="left" w:pos="4594"/>
          <w:tab w:val="left" w:pos="4994"/>
        </w:tabs>
        <w:spacing w:before="125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2008-12-01</w:t>
      </w:r>
    </w:p>
    <w:p>
      <w:pPr>
        <w:pStyle w:val="8"/>
        <w:numPr>
          <w:ilvl w:val="0"/>
          <w:numId w:val="1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0" w:after="0" w:line="240" w:lineRule="auto"/>
        <w:ind w:left="439" w:right="0" w:hanging="246"/>
        <w:jc w:val="left"/>
      </w:pPr>
      <w:r>
        <w:t>Kaur Keuangan</w:t>
      </w:r>
    </w:p>
    <w:p>
      <w:pPr>
        <w:pStyle w:val="8"/>
        <w:numPr>
          <w:ilvl w:val="0"/>
          <w:numId w:val="1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JOKO</w:t>
      </w:r>
    </w:p>
    <w:p>
      <w:pPr>
        <w:pStyle w:val="8"/>
        <w:numPr>
          <w:ilvl w:val="0"/>
          <w:numId w:val="1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16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Bendaharawan Desa</w:t>
      </w:r>
    </w:p>
    <w:p>
      <w:pPr>
        <w:pStyle w:val="8"/>
        <w:numPr>
          <w:ilvl w:val="0"/>
          <w:numId w:val="1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1995-05-03</w:t>
      </w:r>
    </w:p>
    <w:p>
      <w:pPr>
        <w:pStyle w:val="8"/>
        <w:numPr>
          <w:ilvl w:val="0"/>
          <w:numId w:val="1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0" w:after="0" w:line="240" w:lineRule="auto"/>
        <w:ind w:left="439" w:right="0" w:hanging="246"/>
        <w:jc w:val="left"/>
      </w:pPr>
      <w:r>
        <w:t>Ka.Sie Kesejahteraan</w:t>
      </w:r>
    </w:p>
    <w:p>
      <w:pPr>
        <w:pStyle w:val="8"/>
        <w:numPr>
          <w:ilvl w:val="0"/>
          <w:numId w:val="1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ANDOYO</w:t>
      </w:r>
    </w:p>
    <w:p>
      <w:pPr>
        <w:pStyle w:val="8"/>
        <w:numPr>
          <w:ilvl w:val="0"/>
          <w:numId w:val="1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17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Penerbit SKAU</w:t>
      </w:r>
    </w:p>
    <w:p>
      <w:pPr>
        <w:pStyle w:val="4"/>
        <w:spacing w:before="3"/>
        <w:ind w:left="0" w:firstLine="0"/>
        <w:rPr>
          <w:sz w:val="23"/>
        </w:rPr>
      </w:pPr>
    </w:p>
    <w:p>
      <w:pPr>
        <w:pStyle w:val="4"/>
        <w:spacing w:before="0"/>
        <w:ind w:left="4994" w:firstLine="0"/>
      </w:pPr>
      <w:r>
        <w:t>Pelatihan PNPM-MP</w:t>
      </w:r>
    </w:p>
    <w:p>
      <w:pPr>
        <w:pStyle w:val="8"/>
        <w:numPr>
          <w:ilvl w:val="0"/>
          <w:numId w:val="1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2003-07-02</w:t>
      </w:r>
    </w:p>
    <w:p>
      <w:pPr>
        <w:pStyle w:val="8"/>
        <w:numPr>
          <w:ilvl w:val="0"/>
          <w:numId w:val="1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0" w:after="0" w:line="240" w:lineRule="auto"/>
        <w:ind w:left="439" w:right="0" w:hanging="246"/>
        <w:jc w:val="left"/>
      </w:pPr>
      <w:r>
        <w:t>Ka.sie Pelayanan</w:t>
      </w:r>
    </w:p>
    <w:p>
      <w:pPr>
        <w:pStyle w:val="8"/>
        <w:numPr>
          <w:ilvl w:val="0"/>
          <w:numId w:val="1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SLAMET WIDODO</w:t>
      </w:r>
    </w:p>
    <w:p>
      <w:pPr>
        <w:pStyle w:val="8"/>
        <w:numPr>
          <w:ilvl w:val="0"/>
          <w:numId w:val="1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18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Pendamping KUBE FM</w:t>
      </w:r>
    </w:p>
    <w:p>
      <w:pPr>
        <w:pStyle w:val="4"/>
        <w:spacing w:before="8"/>
        <w:ind w:left="0" w:firstLine="0"/>
        <w:rPr>
          <w:sz w:val="33"/>
        </w:rPr>
      </w:pPr>
    </w:p>
    <w:p>
      <w:pPr>
        <w:pStyle w:val="8"/>
        <w:numPr>
          <w:ilvl w:val="0"/>
          <w:numId w:val="18"/>
        </w:numPr>
        <w:tabs>
          <w:tab w:val="left" w:pos="660"/>
          <w:tab w:val="left" w:pos="4594"/>
          <w:tab w:val="left" w:pos="4994"/>
        </w:tabs>
        <w:spacing w:before="0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2008-10-27</w:t>
      </w:r>
    </w:p>
    <w:p>
      <w:pPr>
        <w:pStyle w:val="8"/>
        <w:numPr>
          <w:ilvl w:val="0"/>
          <w:numId w:val="1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65" w:after="0" w:line="240" w:lineRule="auto"/>
        <w:ind w:left="439" w:right="0" w:hanging="246"/>
        <w:jc w:val="left"/>
      </w:pPr>
      <w:r>
        <w:t>Kaur Perencanaan</w:t>
      </w:r>
    </w:p>
    <w:p>
      <w:pPr>
        <w:pStyle w:val="8"/>
        <w:numPr>
          <w:ilvl w:val="0"/>
          <w:numId w:val="1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RUMIYATI, ST</w:t>
      </w:r>
    </w:p>
    <w:p>
      <w:pPr>
        <w:pStyle w:val="8"/>
        <w:numPr>
          <w:ilvl w:val="0"/>
          <w:numId w:val="1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19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Desa/Kelurahan</w:t>
      </w:r>
    </w:p>
    <w:p>
      <w:pPr>
        <w:pStyle w:val="4"/>
        <w:spacing w:before="2"/>
        <w:ind w:left="0" w:firstLine="0"/>
        <w:rPr>
          <w:sz w:val="23"/>
        </w:rPr>
      </w:pPr>
    </w:p>
    <w:p>
      <w:pPr>
        <w:pStyle w:val="4"/>
        <w:spacing w:before="0"/>
        <w:ind w:left="4994" w:firstLine="0"/>
      </w:pPr>
      <w:r>
        <w:t>Pelatihan Penyusunan APBDesa</w:t>
      </w:r>
    </w:p>
    <w:p>
      <w:pPr>
        <w:pStyle w:val="8"/>
        <w:numPr>
          <w:ilvl w:val="0"/>
          <w:numId w:val="1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2010-12-30</w:t>
      </w:r>
    </w:p>
    <w:p>
      <w:pPr>
        <w:pStyle w:val="8"/>
        <w:numPr>
          <w:ilvl w:val="0"/>
          <w:numId w:val="1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Perempuan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440"/>
        </w:tabs>
        <w:spacing w:before="0" w:after="0" w:line="240" w:lineRule="auto"/>
        <w:ind w:left="439" w:right="0" w:hanging="246"/>
        <w:jc w:val="left"/>
      </w:pPr>
      <w:r>
        <w:t>Dukuh Kenalan</w:t>
      </w:r>
    </w:p>
    <w:p>
      <w:pPr>
        <w:pStyle w:val="8"/>
        <w:numPr>
          <w:ilvl w:val="0"/>
          <w:numId w:val="2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TATANG RAHARJO</w:t>
      </w:r>
    </w:p>
    <w:p>
      <w:pPr>
        <w:pStyle w:val="8"/>
        <w:numPr>
          <w:ilvl w:val="0"/>
          <w:numId w:val="2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0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2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2013-05-10</w:t>
      </w:r>
    </w:p>
    <w:p>
      <w:pPr>
        <w:pStyle w:val="8"/>
        <w:numPr>
          <w:ilvl w:val="0"/>
          <w:numId w:val="20"/>
        </w:numPr>
        <w:tabs>
          <w:tab w:val="left" w:pos="660"/>
          <w:tab w:val="left" w:pos="4594"/>
          <w:tab w:val="left" w:pos="4994"/>
        </w:tabs>
        <w:spacing w:before="128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0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1" w:after="0" w:line="240" w:lineRule="auto"/>
        <w:ind w:left="561" w:right="0" w:hanging="368"/>
        <w:jc w:val="left"/>
      </w:pPr>
      <w:r>
        <w:t>Dukuh Kajen</w:t>
      </w:r>
    </w:p>
    <w:p>
      <w:pPr>
        <w:pStyle w:val="8"/>
        <w:numPr>
          <w:ilvl w:val="0"/>
          <w:numId w:val="2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NANGSIB</w:t>
      </w:r>
    </w:p>
    <w:p>
      <w:pPr>
        <w:pStyle w:val="8"/>
        <w:numPr>
          <w:ilvl w:val="0"/>
          <w:numId w:val="2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1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2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2003-07-02</w:t>
      </w:r>
    </w:p>
    <w:p>
      <w:pPr>
        <w:pStyle w:val="8"/>
        <w:numPr>
          <w:ilvl w:val="0"/>
          <w:numId w:val="2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Tirto</w:t>
      </w:r>
    </w:p>
    <w:p>
      <w:pPr>
        <w:pStyle w:val="8"/>
        <w:numPr>
          <w:ilvl w:val="0"/>
          <w:numId w:val="2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RIYANTO, S.Pd</w:t>
      </w:r>
    </w:p>
    <w:p>
      <w:pPr>
        <w:pStyle w:val="8"/>
        <w:numPr>
          <w:ilvl w:val="0"/>
          <w:numId w:val="2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22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2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2011-07-19</w:t>
      </w:r>
    </w:p>
    <w:p>
      <w:pPr>
        <w:pStyle w:val="8"/>
        <w:numPr>
          <w:ilvl w:val="0"/>
          <w:numId w:val="2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Petung</w:t>
      </w:r>
    </w:p>
    <w:p>
      <w:pPr>
        <w:pStyle w:val="8"/>
        <w:numPr>
          <w:ilvl w:val="0"/>
          <w:numId w:val="2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SURATMAN</w:t>
      </w:r>
    </w:p>
    <w:p>
      <w:pPr>
        <w:pStyle w:val="8"/>
        <w:numPr>
          <w:ilvl w:val="0"/>
          <w:numId w:val="2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3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</w:t>
      </w:r>
    </w:p>
    <w:p>
      <w:pPr>
        <w:pStyle w:val="8"/>
        <w:numPr>
          <w:ilvl w:val="0"/>
          <w:numId w:val="2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1989-11-29</w:t>
      </w:r>
    </w:p>
    <w:p>
      <w:pPr>
        <w:pStyle w:val="8"/>
        <w:numPr>
          <w:ilvl w:val="0"/>
          <w:numId w:val="2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Kalirandu</w:t>
      </w:r>
    </w:p>
    <w:p>
      <w:pPr>
        <w:pStyle w:val="8"/>
        <w:numPr>
          <w:ilvl w:val="0"/>
          <w:numId w:val="2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WAKIJA</w:t>
      </w:r>
    </w:p>
    <w:p>
      <w:pPr>
        <w:pStyle w:val="8"/>
        <w:numPr>
          <w:ilvl w:val="0"/>
          <w:numId w:val="2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4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Pelathan Administrasi Desa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8"/>
        <w:numPr>
          <w:ilvl w:val="0"/>
          <w:numId w:val="24"/>
        </w:numPr>
        <w:tabs>
          <w:tab w:val="left" w:pos="660"/>
          <w:tab w:val="left" w:pos="4594"/>
          <w:tab w:val="left" w:pos="4994"/>
        </w:tabs>
        <w:spacing w:before="65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2013-01-07</w:t>
      </w:r>
    </w:p>
    <w:p>
      <w:pPr>
        <w:pStyle w:val="8"/>
        <w:numPr>
          <w:ilvl w:val="0"/>
          <w:numId w:val="2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Kalipucang</w:t>
      </w:r>
    </w:p>
    <w:p>
      <w:pPr>
        <w:pStyle w:val="8"/>
        <w:numPr>
          <w:ilvl w:val="0"/>
          <w:numId w:val="2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ARYO SUDIRO RAHARJO</w:t>
      </w:r>
    </w:p>
    <w:p>
      <w:pPr>
        <w:pStyle w:val="8"/>
        <w:numPr>
          <w:ilvl w:val="0"/>
          <w:numId w:val="2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5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2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2008-04-10</w:t>
      </w:r>
    </w:p>
    <w:p>
      <w:pPr>
        <w:pStyle w:val="8"/>
        <w:numPr>
          <w:ilvl w:val="0"/>
          <w:numId w:val="2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Donotirto</w:t>
      </w:r>
    </w:p>
    <w:p>
      <w:pPr>
        <w:pStyle w:val="8"/>
        <w:numPr>
          <w:ilvl w:val="0"/>
          <w:numId w:val="2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WALJIMAN</w:t>
      </w:r>
    </w:p>
    <w:p>
      <w:pPr>
        <w:pStyle w:val="8"/>
        <w:numPr>
          <w:ilvl w:val="0"/>
          <w:numId w:val="2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6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2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2002-05-20</w:t>
      </w:r>
    </w:p>
    <w:p>
      <w:pPr>
        <w:pStyle w:val="8"/>
        <w:numPr>
          <w:ilvl w:val="0"/>
          <w:numId w:val="2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Ngentak</w:t>
      </w:r>
    </w:p>
    <w:p>
      <w:pPr>
        <w:pStyle w:val="8"/>
        <w:numPr>
          <w:ilvl w:val="0"/>
          <w:numId w:val="2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NGADIYANA</w:t>
      </w:r>
    </w:p>
    <w:p>
      <w:pPr>
        <w:pStyle w:val="8"/>
        <w:numPr>
          <w:ilvl w:val="0"/>
          <w:numId w:val="2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7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2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1990-09-15</w:t>
      </w:r>
    </w:p>
    <w:p>
      <w:pPr>
        <w:pStyle w:val="8"/>
        <w:numPr>
          <w:ilvl w:val="0"/>
          <w:numId w:val="2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Sribitan</w:t>
      </w:r>
    </w:p>
    <w:p>
      <w:pPr>
        <w:pStyle w:val="8"/>
        <w:numPr>
          <w:ilvl w:val="0"/>
          <w:numId w:val="2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SUPARDAL</w:t>
      </w:r>
    </w:p>
    <w:p>
      <w:pPr>
        <w:pStyle w:val="8"/>
        <w:numPr>
          <w:ilvl w:val="0"/>
          <w:numId w:val="2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8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Bank Sampah</w:t>
      </w:r>
    </w:p>
    <w:p>
      <w:pPr>
        <w:pStyle w:val="8"/>
        <w:numPr>
          <w:ilvl w:val="0"/>
          <w:numId w:val="2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2011-07-19</w:t>
      </w:r>
    </w:p>
    <w:p>
      <w:pPr>
        <w:pStyle w:val="8"/>
        <w:numPr>
          <w:ilvl w:val="0"/>
          <w:numId w:val="2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Bibis</w:t>
      </w:r>
    </w:p>
    <w:p>
      <w:pPr>
        <w:pStyle w:val="8"/>
        <w:numPr>
          <w:ilvl w:val="0"/>
          <w:numId w:val="2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SUNARDI</w:t>
      </w:r>
    </w:p>
    <w:p>
      <w:pPr>
        <w:pStyle w:val="8"/>
        <w:numPr>
          <w:ilvl w:val="0"/>
          <w:numId w:val="2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29"/>
        </w:numPr>
        <w:tabs>
          <w:tab w:val="left" w:pos="647"/>
          <w:tab w:val="left" w:pos="4594"/>
          <w:tab w:val="left" w:pos="4994"/>
        </w:tabs>
        <w:spacing w:before="128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2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2002-05-20</w:t>
      </w:r>
    </w:p>
    <w:p>
      <w:pPr>
        <w:pStyle w:val="8"/>
        <w:numPr>
          <w:ilvl w:val="0"/>
          <w:numId w:val="2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0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1" w:after="0" w:line="240" w:lineRule="auto"/>
        <w:ind w:left="561" w:right="0" w:hanging="368"/>
        <w:jc w:val="left"/>
      </w:pPr>
      <w:r>
        <w:t>Dukuh Sambikerep</w:t>
      </w:r>
    </w:p>
    <w:p>
      <w:pPr>
        <w:pStyle w:val="8"/>
        <w:numPr>
          <w:ilvl w:val="0"/>
          <w:numId w:val="3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LONGGAR HARTONO</w:t>
      </w:r>
    </w:p>
    <w:p>
      <w:pPr>
        <w:pStyle w:val="8"/>
        <w:numPr>
          <w:ilvl w:val="0"/>
          <w:numId w:val="3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8"/>
        <w:numPr>
          <w:ilvl w:val="0"/>
          <w:numId w:val="30"/>
        </w:numPr>
        <w:tabs>
          <w:tab w:val="left" w:pos="647"/>
          <w:tab w:val="left" w:pos="4594"/>
          <w:tab w:val="left" w:pos="4994"/>
        </w:tabs>
        <w:spacing w:before="65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3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2008-04-10</w:t>
      </w:r>
    </w:p>
    <w:p>
      <w:pPr>
        <w:pStyle w:val="8"/>
        <w:numPr>
          <w:ilvl w:val="0"/>
          <w:numId w:val="3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Bangen</w:t>
      </w:r>
    </w:p>
    <w:p>
      <w:pPr>
        <w:pStyle w:val="8"/>
        <w:numPr>
          <w:ilvl w:val="0"/>
          <w:numId w:val="3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ROHADI</w:t>
      </w:r>
    </w:p>
    <w:p>
      <w:pPr>
        <w:pStyle w:val="8"/>
        <w:numPr>
          <w:ilvl w:val="0"/>
          <w:numId w:val="3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1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Dsea</w:t>
      </w:r>
    </w:p>
    <w:p>
      <w:pPr>
        <w:pStyle w:val="8"/>
        <w:numPr>
          <w:ilvl w:val="0"/>
          <w:numId w:val="3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2002-05-20</w:t>
      </w:r>
    </w:p>
    <w:p>
      <w:pPr>
        <w:pStyle w:val="8"/>
        <w:numPr>
          <w:ilvl w:val="0"/>
          <w:numId w:val="3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Sembungan</w:t>
      </w:r>
    </w:p>
    <w:p>
      <w:pPr>
        <w:pStyle w:val="8"/>
        <w:numPr>
          <w:ilvl w:val="0"/>
          <w:numId w:val="3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JUMROWI</w:t>
      </w:r>
    </w:p>
    <w:p>
      <w:pPr>
        <w:pStyle w:val="8"/>
        <w:numPr>
          <w:ilvl w:val="0"/>
          <w:numId w:val="3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2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3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2013-01-07</w:t>
      </w:r>
    </w:p>
    <w:p>
      <w:pPr>
        <w:pStyle w:val="8"/>
        <w:numPr>
          <w:ilvl w:val="0"/>
          <w:numId w:val="3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Kalangan</w:t>
      </w:r>
    </w:p>
    <w:p>
      <w:pPr>
        <w:pStyle w:val="8"/>
        <w:numPr>
          <w:ilvl w:val="0"/>
          <w:numId w:val="3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SUPARMAN</w:t>
      </w:r>
    </w:p>
    <w:p>
      <w:pPr>
        <w:pStyle w:val="8"/>
        <w:numPr>
          <w:ilvl w:val="0"/>
          <w:numId w:val="3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3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3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2013-01-07</w:t>
      </w:r>
    </w:p>
    <w:p>
      <w:pPr>
        <w:pStyle w:val="8"/>
        <w:numPr>
          <w:ilvl w:val="0"/>
          <w:numId w:val="3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Jipangan</w:t>
      </w:r>
    </w:p>
    <w:p>
      <w:pPr>
        <w:pStyle w:val="8"/>
        <w:numPr>
          <w:ilvl w:val="0"/>
          <w:numId w:val="3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SURATNO</w:t>
      </w:r>
    </w:p>
    <w:p>
      <w:pPr>
        <w:pStyle w:val="8"/>
        <w:numPr>
          <w:ilvl w:val="0"/>
          <w:numId w:val="3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4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4"/>
        <w:spacing w:before="3"/>
        <w:ind w:left="0" w:firstLine="0"/>
        <w:rPr>
          <w:sz w:val="23"/>
        </w:rPr>
      </w:pPr>
    </w:p>
    <w:p>
      <w:pPr>
        <w:pStyle w:val="4"/>
        <w:spacing w:before="0"/>
        <w:ind w:left="4994" w:firstLine="0"/>
      </w:pPr>
      <w:r>
        <w:t>Pelatihan Kader KB Pria</w:t>
      </w:r>
    </w:p>
    <w:p>
      <w:pPr>
        <w:pStyle w:val="8"/>
        <w:numPr>
          <w:ilvl w:val="0"/>
          <w:numId w:val="3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2008-04-10</w:t>
      </w:r>
    </w:p>
    <w:p>
      <w:pPr>
        <w:pStyle w:val="8"/>
        <w:numPr>
          <w:ilvl w:val="0"/>
          <w:numId w:val="3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Salakan</w:t>
      </w:r>
    </w:p>
    <w:p>
      <w:pPr>
        <w:pStyle w:val="8"/>
        <w:numPr>
          <w:ilvl w:val="0"/>
          <w:numId w:val="3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PITOYO</w:t>
      </w:r>
    </w:p>
    <w:p>
      <w:pPr>
        <w:pStyle w:val="8"/>
        <w:numPr>
          <w:ilvl w:val="0"/>
          <w:numId w:val="3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5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3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1989-07-20</w:t>
      </w:r>
    </w:p>
    <w:p>
      <w:pPr>
        <w:pStyle w:val="8"/>
        <w:numPr>
          <w:ilvl w:val="0"/>
          <w:numId w:val="3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65" w:after="0" w:line="240" w:lineRule="auto"/>
        <w:ind w:left="561" w:right="0" w:hanging="368"/>
        <w:jc w:val="left"/>
      </w:pPr>
      <w:r>
        <w:t>Dukuh Lemahdadi</w:t>
      </w:r>
    </w:p>
    <w:p>
      <w:pPr>
        <w:pStyle w:val="8"/>
        <w:numPr>
          <w:ilvl w:val="0"/>
          <w:numId w:val="3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EDISUD</w:t>
      </w:r>
    </w:p>
    <w:p>
      <w:pPr>
        <w:pStyle w:val="8"/>
        <w:numPr>
          <w:ilvl w:val="0"/>
          <w:numId w:val="3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6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3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2018-11-09</w:t>
      </w:r>
    </w:p>
    <w:p>
      <w:pPr>
        <w:pStyle w:val="8"/>
        <w:numPr>
          <w:ilvl w:val="0"/>
          <w:numId w:val="3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Dukuh Gedongan</w:t>
      </w:r>
    </w:p>
    <w:p>
      <w:pPr>
        <w:pStyle w:val="8"/>
        <w:numPr>
          <w:ilvl w:val="0"/>
          <w:numId w:val="3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WASIADI RAHARJO WARSITO</w:t>
      </w:r>
    </w:p>
    <w:p>
      <w:pPr>
        <w:pStyle w:val="8"/>
        <w:numPr>
          <w:ilvl w:val="0"/>
          <w:numId w:val="3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7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3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2018-11-09</w:t>
      </w:r>
    </w:p>
    <w:p>
      <w:pPr>
        <w:pStyle w:val="8"/>
        <w:numPr>
          <w:ilvl w:val="0"/>
          <w:numId w:val="3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3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SARJUMI</w:t>
      </w:r>
    </w:p>
    <w:p>
      <w:pPr>
        <w:pStyle w:val="8"/>
        <w:numPr>
          <w:ilvl w:val="0"/>
          <w:numId w:val="3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38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3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2011-12-27</w:t>
      </w:r>
    </w:p>
    <w:p>
      <w:pPr>
        <w:pStyle w:val="8"/>
        <w:numPr>
          <w:ilvl w:val="0"/>
          <w:numId w:val="3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Perempuan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3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MOH. CHASBY, S.IP.</w:t>
      </w:r>
    </w:p>
    <w:p>
      <w:pPr>
        <w:pStyle w:val="8"/>
        <w:numPr>
          <w:ilvl w:val="0"/>
          <w:numId w:val="3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39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3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2019-01-02</w:t>
      </w:r>
    </w:p>
    <w:p>
      <w:pPr>
        <w:pStyle w:val="8"/>
        <w:numPr>
          <w:ilvl w:val="0"/>
          <w:numId w:val="3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4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HERMAWAN, S.Kom</w:t>
      </w:r>
    </w:p>
    <w:p>
      <w:pPr>
        <w:pStyle w:val="8"/>
        <w:numPr>
          <w:ilvl w:val="0"/>
          <w:numId w:val="4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40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4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2019-01-02</w:t>
      </w:r>
    </w:p>
    <w:p>
      <w:pPr>
        <w:pStyle w:val="8"/>
        <w:numPr>
          <w:ilvl w:val="0"/>
          <w:numId w:val="4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1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4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IKSAN DWI HANDOKO, S.T.</w:t>
      </w:r>
    </w:p>
    <w:p>
      <w:pPr>
        <w:pStyle w:val="8"/>
        <w:numPr>
          <w:ilvl w:val="0"/>
          <w:numId w:val="4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41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4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2019-01-02</w:t>
      </w:r>
    </w:p>
    <w:p>
      <w:pPr>
        <w:pStyle w:val="8"/>
        <w:numPr>
          <w:ilvl w:val="0"/>
          <w:numId w:val="4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4"/>
        <w:spacing w:before="5"/>
        <w:ind w:left="0" w:firstLine="0"/>
        <w:rPr>
          <w:sz w:val="11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93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4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SUYANTO</w:t>
      </w:r>
    </w:p>
    <w:p>
      <w:pPr>
        <w:pStyle w:val="8"/>
        <w:numPr>
          <w:ilvl w:val="0"/>
          <w:numId w:val="4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42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Desa</w:t>
      </w:r>
    </w:p>
    <w:p>
      <w:pPr>
        <w:pStyle w:val="8"/>
        <w:numPr>
          <w:ilvl w:val="0"/>
          <w:numId w:val="4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1994-08-01</w:t>
      </w:r>
    </w:p>
    <w:p>
      <w:pPr>
        <w:pStyle w:val="8"/>
        <w:numPr>
          <w:ilvl w:val="0"/>
          <w:numId w:val="4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4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ISDI UPAYANTO</w:t>
      </w:r>
    </w:p>
    <w:p>
      <w:pPr>
        <w:pStyle w:val="8"/>
        <w:numPr>
          <w:ilvl w:val="0"/>
          <w:numId w:val="4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43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Keuangan Desa</w:t>
      </w:r>
    </w:p>
    <w:p>
      <w:pPr>
        <w:pStyle w:val="8"/>
        <w:numPr>
          <w:ilvl w:val="0"/>
          <w:numId w:val="4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1992-10-15</w:t>
      </w:r>
    </w:p>
    <w:p>
      <w:pPr>
        <w:pStyle w:val="8"/>
        <w:numPr>
          <w:ilvl w:val="0"/>
          <w:numId w:val="4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1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4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SUBAGYO</w:t>
      </w:r>
    </w:p>
    <w:p>
      <w:pPr>
        <w:pStyle w:val="8"/>
        <w:numPr>
          <w:ilvl w:val="0"/>
          <w:numId w:val="4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44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Tanah Kas Desa</w:t>
      </w:r>
    </w:p>
    <w:p>
      <w:pPr>
        <w:pStyle w:val="4"/>
        <w:spacing w:before="2"/>
        <w:ind w:left="0" w:firstLine="0"/>
        <w:rPr>
          <w:sz w:val="23"/>
        </w:rPr>
      </w:pPr>
    </w:p>
    <w:p>
      <w:pPr>
        <w:pStyle w:val="4"/>
        <w:spacing w:before="0"/>
        <w:ind w:left="4994" w:firstLine="0"/>
      </w:pPr>
      <w:r>
        <w:t>Pelatihan Sistem Informasi Desa</w:t>
      </w:r>
    </w:p>
    <w:p>
      <w:pPr>
        <w:pStyle w:val="8"/>
        <w:numPr>
          <w:ilvl w:val="0"/>
          <w:numId w:val="4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2005-10-20</w:t>
      </w:r>
    </w:p>
    <w:p>
      <w:pPr>
        <w:pStyle w:val="8"/>
        <w:numPr>
          <w:ilvl w:val="0"/>
          <w:numId w:val="4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4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MUSTAJAB</w:t>
      </w:r>
    </w:p>
    <w:p>
      <w:pPr>
        <w:pStyle w:val="8"/>
        <w:numPr>
          <w:ilvl w:val="0"/>
          <w:numId w:val="4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45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Administrasi Kependudukan</w:t>
      </w:r>
    </w:p>
    <w:p>
      <w:pPr>
        <w:pStyle w:val="4"/>
        <w:spacing w:before="3"/>
        <w:ind w:left="0" w:firstLine="0"/>
        <w:rPr>
          <w:sz w:val="23"/>
        </w:rPr>
      </w:pPr>
    </w:p>
    <w:p>
      <w:pPr>
        <w:pStyle w:val="4"/>
        <w:spacing w:before="0"/>
        <w:ind w:left="4994" w:firstLine="0"/>
      </w:pPr>
      <w:r>
        <w:t>Pelatihan FKPM</w:t>
      </w:r>
    </w:p>
    <w:p>
      <w:pPr>
        <w:pStyle w:val="8"/>
        <w:numPr>
          <w:ilvl w:val="0"/>
          <w:numId w:val="4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2008-12-01</w:t>
      </w:r>
    </w:p>
    <w:p>
      <w:pPr>
        <w:pStyle w:val="8"/>
        <w:numPr>
          <w:ilvl w:val="0"/>
          <w:numId w:val="4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Staf</w:t>
      </w:r>
    </w:p>
    <w:p>
      <w:pPr>
        <w:pStyle w:val="8"/>
        <w:numPr>
          <w:ilvl w:val="0"/>
          <w:numId w:val="4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PITAYA</w:t>
      </w:r>
    </w:p>
    <w:p>
      <w:pPr>
        <w:pStyle w:val="8"/>
        <w:numPr>
          <w:ilvl w:val="0"/>
          <w:numId w:val="4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46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Pelatihan Ssistem Kependudukan</w:t>
      </w:r>
    </w:p>
    <w:p>
      <w:pPr>
        <w:pStyle w:val="4"/>
        <w:spacing w:before="2"/>
        <w:ind w:left="0" w:firstLine="0"/>
        <w:rPr>
          <w:sz w:val="23"/>
        </w:rPr>
      </w:pPr>
    </w:p>
    <w:p>
      <w:pPr>
        <w:pStyle w:val="4"/>
        <w:spacing w:before="1"/>
        <w:ind w:left="4994" w:firstLine="0"/>
      </w:pPr>
      <w:r>
        <w:t>Pelatihan SIAK</w:t>
      </w:r>
    </w:p>
    <w:p>
      <w:pPr>
        <w:pStyle w:val="4"/>
        <w:spacing w:before="7"/>
        <w:ind w:left="0" w:firstLine="0"/>
        <w:rPr>
          <w:sz w:val="33"/>
        </w:rPr>
      </w:pPr>
    </w:p>
    <w:p>
      <w:pPr>
        <w:pStyle w:val="8"/>
        <w:numPr>
          <w:ilvl w:val="0"/>
          <w:numId w:val="46"/>
        </w:numPr>
        <w:tabs>
          <w:tab w:val="left" w:pos="660"/>
          <w:tab w:val="left" w:pos="4594"/>
          <w:tab w:val="left" w:pos="4994"/>
        </w:tabs>
        <w:spacing w:before="0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1992-05-15</w:t>
      </w:r>
    </w:p>
    <w:p>
      <w:pPr>
        <w:pStyle w:val="8"/>
        <w:numPr>
          <w:ilvl w:val="0"/>
          <w:numId w:val="4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780" w:right="1200" w:bottom="280" w:left="1520" w:header="720" w:footer="720" w:gutter="0"/>
        </w:sect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65" w:after="0" w:line="240" w:lineRule="auto"/>
        <w:ind w:left="561" w:right="0" w:hanging="368"/>
        <w:jc w:val="left"/>
      </w:pPr>
      <w:r>
        <w:t>BPD Dapil KALIRANDU, BANGEN</w:t>
      </w:r>
    </w:p>
    <w:p>
      <w:pPr>
        <w:pStyle w:val="8"/>
        <w:numPr>
          <w:ilvl w:val="0"/>
          <w:numId w:val="4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RIYANTO, SE</w:t>
      </w:r>
    </w:p>
    <w:p>
      <w:pPr>
        <w:pStyle w:val="8"/>
        <w:numPr>
          <w:ilvl w:val="0"/>
          <w:numId w:val="4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47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4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47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7" w:lineRule="auto"/>
        <w:ind w:left="194" w:right="5873" w:firstLine="0"/>
        <w:jc w:val="left"/>
      </w:pPr>
      <w:r>
        <w:t>BPD Dapil BIBIS, JIPANGAN, KALANGAN</w:t>
      </w:r>
    </w:p>
    <w:p>
      <w:pPr>
        <w:pStyle w:val="8"/>
        <w:numPr>
          <w:ilvl w:val="0"/>
          <w:numId w:val="48"/>
        </w:numPr>
        <w:tabs>
          <w:tab w:val="left" w:pos="660"/>
          <w:tab w:val="left" w:pos="4594"/>
          <w:tab w:val="left" w:pos="4994"/>
        </w:tabs>
        <w:spacing w:before="119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MUTTAQIN, S.Pd</w:t>
      </w:r>
    </w:p>
    <w:p>
      <w:pPr>
        <w:pStyle w:val="8"/>
        <w:numPr>
          <w:ilvl w:val="0"/>
          <w:numId w:val="4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48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4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48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7" w:lineRule="auto"/>
        <w:ind w:left="194" w:right="6424" w:firstLine="0"/>
        <w:jc w:val="left"/>
      </w:pPr>
      <w:r>
        <w:t>BPD Dapil GEDONGAN, KALIPUCANG</w:t>
      </w:r>
    </w:p>
    <w:p>
      <w:pPr>
        <w:pStyle w:val="8"/>
        <w:numPr>
          <w:ilvl w:val="0"/>
          <w:numId w:val="49"/>
        </w:numPr>
        <w:tabs>
          <w:tab w:val="left" w:pos="660"/>
          <w:tab w:val="left" w:pos="4594"/>
          <w:tab w:val="left" w:pos="4994"/>
        </w:tabs>
        <w:spacing w:before="119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SUDARNO, SHI</w:t>
      </w:r>
    </w:p>
    <w:p>
      <w:pPr>
        <w:pStyle w:val="8"/>
        <w:numPr>
          <w:ilvl w:val="0"/>
          <w:numId w:val="4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49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4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49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BPD Dapil LEMAHDADI, SRIBITAN</w:t>
      </w:r>
    </w:p>
    <w:p>
      <w:pPr>
        <w:pStyle w:val="8"/>
        <w:numPr>
          <w:ilvl w:val="0"/>
          <w:numId w:val="5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ROY RAMADHAN, S.Ars</w:t>
      </w:r>
    </w:p>
    <w:p>
      <w:pPr>
        <w:pStyle w:val="8"/>
        <w:numPr>
          <w:ilvl w:val="0"/>
          <w:numId w:val="5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50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5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50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BPD Dapil GENDENG</w:t>
      </w:r>
    </w:p>
    <w:p>
      <w:pPr>
        <w:pStyle w:val="8"/>
        <w:numPr>
          <w:ilvl w:val="0"/>
          <w:numId w:val="5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EKO NURHADI</w:t>
      </w:r>
    </w:p>
    <w:p>
      <w:pPr>
        <w:pStyle w:val="8"/>
        <w:numPr>
          <w:ilvl w:val="0"/>
          <w:numId w:val="5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51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5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51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BPD Dapil Kenalan, Petung,</w:t>
      </w:r>
    </w:p>
    <w:p>
      <w:pPr>
        <w:spacing w:before="7"/>
        <w:ind w:left="194" w:right="0" w:firstLine="0"/>
        <w:jc w:val="left"/>
        <w:rPr>
          <w:b/>
          <w:sz w:val="22"/>
        </w:rPr>
      </w:pPr>
      <w:r>
        <w:rPr>
          <w:b/>
          <w:sz w:val="22"/>
        </w:rPr>
        <w:t>Salakan, Sambikerep</w:t>
      </w:r>
    </w:p>
    <w:p>
      <w:pPr>
        <w:pStyle w:val="8"/>
        <w:numPr>
          <w:ilvl w:val="0"/>
          <w:numId w:val="5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NUR ROMDHON HASTINI, S.Ag</w:t>
      </w:r>
    </w:p>
    <w:p>
      <w:pPr>
        <w:pStyle w:val="8"/>
        <w:numPr>
          <w:ilvl w:val="0"/>
          <w:numId w:val="5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8"/>
        <w:numPr>
          <w:ilvl w:val="0"/>
          <w:numId w:val="52"/>
        </w:numPr>
        <w:tabs>
          <w:tab w:val="left" w:pos="647"/>
          <w:tab w:val="left" w:pos="4594"/>
          <w:tab w:val="left" w:pos="4994"/>
        </w:tabs>
        <w:spacing w:before="65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5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2019-05-04</w:t>
      </w:r>
    </w:p>
    <w:p>
      <w:pPr>
        <w:pStyle w:val="8"/>
        <w:numPr>
          <w:ilvl w:val="0"/>
          <w:numId w:val="52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Perempuan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BPD Dapil NGENTAK , DONOTIRTO</w:t>
      </w:r>
    </w:p>
    <w:p>
      <w:pPr>
        <w:pStyle w:val="8"/>
        <w:numPr>
          <w:ilvl w:val="0"/>
          <w:numId w:val="5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SIHANA, S.Pd</w:t>
      </w:r>
    </w:p>
    <w:p>
      <w:pPr>
        <w:pStyle w:val="8"/>
        <w:numPr>
          <w:ilvl w:val="0"/>
          <w:numId w:val="5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53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5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53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7" w:lineRule="auto"/>
        <w:ind w:left="194" w:right="6191" w:firstLine="0"/>
        <w:jc w:val="left"/>
      </w:pPr>
      <w:r>
        <w:t xml:space="preserve">BPD Dapil KAJEN, </w:t>
      </w:r>
      <w:r>
        <w:rPr>
          <w:spacing w:val="-3"/>
        </w:rPr>
        <w:t xml:space="preserve">TIRTO, </w:t>
      </w:r>
      <w:r>
        <w:t>SEMBUNGAN</w:t>
      </w:r>
    </w:p>
    <w:p>
      <w:pPr>
        <w:pStyle w:val="8"/>
        <w:numPr>
          <w:ilvl w:val="0"/>
          <w:numId w:val="54"/>
        </w:numPr>
        <w:tabs>
          <w:tab w:val="left" w:pos="660"/>
          <w:tab w:val="left" w:pos="4594"/>
          <w:tab w:val="left" w:pos="4994"/>
        </w:tabs>
        <w:spacing w:before="119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PURNOMO ADI, STP</w:t>
      </w:r>
    </w:p>
    <w:p>
      <w:pPr>
        <w:pStyle w:val="8"/>
        <w:numPr>
          <w:ilvl w:val="0"/>
          <w:numId w:val="5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54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5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54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BPD Dapil KUOTA PEREMPUAN</w:t>
      </w:r>
    </w:p>
    <w:p>
      <w:pPr>
        <w:pStyle w:val="8"/>
        <w:numPr>
          <w:ilvl w:val="0"/>
          <w:numId w:val="5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WASIYEM , SE</w:t>
      </w:r>
    </w:p>
    <w:p>
      <w:pPr>
        <w:pStyle w:val="8"/>
        <w:numPr>
          <w:ilvl w:val="0"/>
          <w:numId w:val="5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Sarjana/S1</w:t>
      </w:r>
    </w:p>
    <w:p>
      <w:pPr>
        <w:pStyle w:val="8"/>
        <w:numPr>
          <w:ilvl w:val="0"/>
          <w:numId w:val="55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5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2018-01-04</w:t>
      </w:r>
    </w:p>
    <w:p>
      <w:pPr>
        <w:pStyle w:val="8"/>
        <w:numPr>
          <w:ilvl w:val="0"/>
          <w:numId w:val="55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Perempuan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1"/>
        <w:ind w:left="0" w:firstLine="0"/>
        <w:rPr>
          <w:sz w:val="20"/>
        </w:rPr>
      </w:pPr>
    </w:p>
    <w:p>
      <w:pPr>
        <w:pStyle w:val="3"/>
        <w:numPr>
          <w:ilvl w:val="2"/>
          <w:numId w:val="1"/>
        </w:numPr>
        <w:tabs>
          <w:tab w:val="left" w:pos="562"/>
        </w:tabs>
        <w:spacing w:before="0" w:after="0" w:line="240" w:lineRule="auto"/>
        <w:ind w:left="561" w:right="0" w:hanging="368"/>
        <w:jc w:val="left"/>
      </w:pPr>
      <w:r>
        <w:t>Tenaga Honorer</w:t>
      </w:r>
    </w:p>
    <w:p>
      <w:pPr>
        <w:pStyle w:val="8"/>
        <w:numPr>
          <w:ilvl w:val="0"/>
          <w:numId w:val="5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ERYAN PRASETYA</w:t>
      </w:r>
    </w:p>
    <w:p>
      <w:pPr>
        <w:pStyle w:val="8"/>
        <w:numPr>
          <w:ilvl w:val="0"/>
          <w:numId w:val="5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Pendidikan Terakhir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SMU/SMK</w:t>
      </w:r>
    </w:p>
    <w:p>
      <w:pPr>
        <w:pStyle w:val="8"/>
        <w:numPr>
          <w:ilvl w:val="0"/>
          <w:numId w:val="56"/>
        </w:numPr>
        <w:tabs>
          <w:tab w:val="left" w:pos="647"/>
          <w:tab w:val="left" w:pos="4594"/>
          <w:tab w:val="left" w:pos="4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Pelatihan yang pernah diikuti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</w:t>
      </w:r>
    </w:p>
    <w:p>
      <w:pPr>
        <w:pStyle w:val="8"/>
        <w:numPr>
          <w:ilvl w:val="0"/>
          <w:numId w:val="5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TMT Masa Jabatan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2019-05-31</w:t>
      </w:r>
    </w:p>
    <w:p>
      <w:pPr>
        <w:pStyle w:val="8"/>
        <w:numPr>
          <w:ilvl w:val="0"/>
          <w:numId w:val="56"/>
        </w:numPr>
        <w:tabs>
          <w:tab w:val="left" w:pos="660"/>
          <w:tab w:val="left" w:pos="4594"/>
          <w:tab w:val="left" w:pos="4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Jenis Kelamin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Laki-Laki</w:t>
      </w: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4"/>
        <w:spacing w:before="0"/>
        <w:ind w:left="0" w:firstLine="0"/>
        <w:rPr>
          <w:sz w:val="24"/>
        </w:rPr>
      </w:pPr>
    </w:p>
    <w:p>
      <w:pPr>
        <w:pStyle w:val="2"/>
        <w:numPr>
          <w:ilvl w:val="1"/>
          <w:numId w:val="1"/>
        </w:numPr>
        <w:tabs>
          <w:tab w:val="left" w:pos="451"/>
        </w:tabs>
        <w:spacing w:before="165" w:after="0" w:line="240" w:lineRule="auto"/>
        <w:ind w:left="450" w:right="0" w:hanging="351"/>
        <w:jc w:val="left"/>
      </w:pPr>
      <w:r>
        <w:rPr>
          <w:w w:val="110"/>
        </w:rPr>
        <w:t>DATA</w:t>
      </w:r>
      <w:r>
        <w:rPr>
          <w:spacing w:val="6"/>
          <w:w w:val="110"/>
        </w:rPr>
        <w:t xml:space="preserve"> </w:t>
      </w:r>
      <w:r>
        <w:rPr>
          <w:w w:val="110"/>
        </w:rPr>
        <w:t>KEWENANGAN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594"/>
          <w:tab w:val="left" w:pos="5994"/>
        </w:tabs>
        <w:spacing w:before="144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Perdes yang ditetapkan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4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594"/>
          <w:tab w:val="left" w:pos="5994"/>
        </w:tabs>
        <w:spacing w:before="127" w:after="0" w:line="247" w:lineRule="auto"/>
        <w:ind w:left="5994" w:right="489" w:hanging="5800"/>
        <w:jc w:val="left"/>
        <w:rPr>
          <w:sz w:val="22"/>
        </w:rPr>
      </w:pPr>
      <w:r>
        <w:rPr>
          <w:sz w:val="22"/>
        </w:rPr>
        <w:t>Bidang yang diatur oleh Perdes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 xml:space="preserve">TANAH KAS DESA, </w:t>
      </w:r>
      <w:r>
        <w:rPr>
          <w:spacing w:val="-3"/>
          <w:sz w:val="22"/>
        </w:rPr>
        <w:t xml:space="preserve">APBDES, </w:t>
      </w:r>
      <w:r>
        <w:rPr>
          <w:sz w:val="22"/>
        </w:rPr>
        <w:t>SOTK, RPJMDES, RKPDES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594"/>
          <w:tab w:val="left" w:pos="5994"/>
        </w:tabs>
        <w:spacing w:before="119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Urusan yang diserahkan oleh Kabupaten/Kota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Pengelolaan Tanah Kas Desa,</w:t>
      </w:r>
    </w:p>
    <w:p>
      <w:pPr>
        <w:pStyle w:val="4"/>
        <w:spacing w:before="7"/>
        <w:ind w:left="5994" w:firstLine="0"/>
      </w:pPr>
      <w:r>
        <w:t>APBDesa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Urusan asli yang masih dilaksanakan desa</w:t>
      </w:r>
    </w:p>
    <w:p>
      <w:pPr>
        <w:pStyle w:val="8"/>
        <w:numPr>
          <w:ilvl w:val="0"/>
          <w:numId w:val="57"/>
        </w:numPr>
        <w:tabs>
          <w:tab w:val="left" w:pos="549"/>
          <w:tab w:val="left" w:pos="5594"/>
          <w:tab w:val="left" w:pos="59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5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8"/>
        <w:numPr>
          <w:ilvl w:val="0"/>
          <w:numId w:val="57"/>
        </w:numPr>
        <w:tabs>
          <w:tab w:val="left" w:pos="549"/>
          <w:tab w:val="left" w:pos="5179"/>
          <w:tab w:val="left" w:pos="5579"/>
        </w:tabs>
        <w:spacing w:before="65" w:after="0" w:line="240" w:lineRule="auto"/>
        <w:ind w:left="548" w:right="624" w:hanging="549"/>
        <w:jc w:val="right"/>
        <w:rPr>
          <w:sz w:val="22"/>
        </w:rPr>
      </w:pPr>
      <w:r>
        <w:rPr>
          <w:sz w:val="22"/>
        </w:rPr>
        <w:t>Jenis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APBDES, SOTK, RPJMDES,</w:t>
      </w:r>
    </w:p>
    <w:p>
      <w:pPr>
        <w:pStyle w:val="4"/>
        <w:spacing w:before="7"/>
        <w:ind w:left="0" w:right="538" w:firstLine="0"/>
        <w:jc w:val="right"/>
      </w:pPr>
      <w:r>
        <w:t>RKPDES, TANAH KAS DESA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Tugas Pembantuan/Program yang diterima desa</w:t>
      </w:r>
    </w:p>
    <w:p>
      <w:pPr>
        <w:pStyle w:val="8"/>
        <w:numPr>
          <w:ilvl w:val="0"/>
          <w:numId w:val="58"/>
        </w:numPr>
        <w:tabs>
          <w:tab w:val="left" w:pos="660"/>
          <w:tab w:val="left" w:pos="5594"/>
          <w:tab w:val="left" w:pos="5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Pemerintah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Desa (DD)</w:t>
      </w:r>
    </w:p>
    <w:p>
      <w:pPr>
        <w:pStyle w:val="8"/>
        <w:numPr>
          <w:ilvl w:val="0"/>
          <w:numId w:val="58"/>
        </w:numPr>
        <w:tabs>
          <w:tab w:val="left" w:pos="660"/>
          <w:tab w:val="left" w:pos="5594"/>
          <w:tab w:val="left" w:pos="5994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Provinsi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BKK</w:t>
      </w:r>
    </w:p>
    <w:p>
      <w:pPr>
        <w:pStyle w:val="8"/>
        <w:numPr>
          <w:ilvl w:val="0"/>
          <w:numId w:val="58"/>
        </w:numPr>
        <w:tabs>
          <w:tab w:val="left" w:pos="647"/>
          <w:tab w:val="left" w:pos="5594"/>
          <w:tab w:val="left" w:pos="5994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Kabupaten/Kota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BKK</w:t>
      </w:r>
    </w:p>
    <w:p>
      <w:pPr>
        <w:pStyle w:val="4"/>
        <w:spacing w:before="3"/>
        <w:ind w:left="0" w:firstLine="0"/>
        <w:rPr>
          <w:sz w:val="29"/>
        </w:rPr>
      </w:pPr>
    </w:p>
    <w:p>
      <w:pPr>
        <w:pStyle w:val="2"/>
        <w:numPr>
          <w:ilvl w:val="1"/>
          <w:numId w:val="1"/>
        </w:numPr>
        <w:tabs>
          <w:tab w:val="left" w:pos="474"/>
        </w:tabs>
        <w:spacing w:before="0" w:after="0" w:line="240" w:lineRule="auto"/>
        <w:ind w:left="473" w:right="0" w:hanging="374"/>
        <w:jc w:val="left"/>
      </w:pPr>
      <w:r>
        <w:rPr>
          <w:w w:val="110"/>
        </w:rPr>
        <w:t>DATA</w:t>
      </w:r>
      <w:r>
        <w:rPr>
          <w:spacing w:val="6"/>
          <w:w w:val="110"/>
        </w:rPr>
        <w:t xml:space="preserve"> </w:t>
      </w:r>
      <w:r>
        <w:rPr>
          <w:w w:val="110"/>
        </w:rPr>
        <w:t>KEUANGAN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194"/>
          <w:tab w:val="left" w:pos="7421"/>
        </w:tabs>
        <w:spacing w:before="144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Pendapatan Asli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118.595.750,00</w:t>
      </w:r>
    </w:p>
    <w:p>
      <w:pPr>
        <w:pStyle w:val="8"/>
        <w:numPr>
          <w:ilvl w:val="0"/>
          <w:numId w:val="59"/>
        </w:numPr>
        <w:tabs>
          <w:tab w:val="left" w:pos="135"/>
          <w:tab w:val="left" w:pos="4779"/>
          <w:tab w:val="left" w:pos="8108"/>
        </w:tabs>
        <w:spacing w:before="127" w:after="0" w:line="240" w:lineRule="auto"/>
        <w:ind w:left="548" w:right="112" w:hanging="549"/>
        <w:jc w:val="right"/>
        <w:rPr>
          <w:sz w:val="22"/>
        </w:rPr>
      </w:pPr>
      <w:r>
        <w:rPr>
          <w:sz w:val="22"/>
        </w:rPr>
        <w:t>Pungutan/Retribusi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0"/>
          <w:numId w:val="59"/>
        </w:numPr>
        <w:tabs>
          <w:tab w:val="left" w:pos="135"/>
          <w:tab w:val="left" w:pos="4779"/>
          <w:tab w:val="left" w:pos="8108"/>
        </w:tabs>
        <w:spacing w:before="127" w:after="0" w:line="240" w:lineRule="auto"/>
        <w:ind w:left="548" w:right="112" w:hanging="549"/>
        <w:jc w:val="right"/>
        <w:rPr>
          <w:sz w:val="22"/>
        </w:rPr>
      </w:pPr>
      <w:r>
        <w:rPr>
          <w:sz w:val="22"/>
        </w:rPr>
        <w:t>Hasil Kekayaan Desa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0"/>
          <w:numId w:val="59"/>
        </w:numPr>
        <w:tabs>
          <w:tab w:val="left" w:pos="135"/>
          <w:tab w:val="left" w:pos="4779"/>
          <w:tab w:val="left" w:pos="8108"/>
        </w:tabs>
        <w:spacing w:before="127" w:after="0" w:line="240" w:lineRule="auto"/>
        <w:ind w:left="548" w:right="112" w:hanging="549"/>
        <w:jc w:val="right"/>
        <w:rPr>
          <w:sz w:val="22"/>
        </w:rPr>
      </w:pPr>
      <w:r>
        <w:rPr>
          <w:sz w:val="22"/>
        </w:rPr>
        <w:t>Hasil Usaha Desa (BUMDes)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0"/>
          <w:numId w:val="59"/>
        </w:numPr>
        <w:tabs>
          <w:tab w:val="left" w:pos="135"/>
          <w:tab w:val="left" w:pos="4779"/>
          <w:tab w:val="left" w:pos="8108"/>
        </w:tabs>
        <w:spacing w:before="127" w:after="0" w:line="240" w:lineRule="auto"/>
        <w:ind w:left="548" w:right="112" w:hanging="549"/>
        <w:jc w:val="right"/>
        <w:rPr>
          <w:sz w:val="22"/>
        </w:rPr>
      </w:pPr>
      <w:r>
        <w:rPr>
          <w:sz w:val="22"/>
        </w:rPr>
        <w:t>Omzet BUMDes per tahun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0"/>
          <w:numId w:val="59"/>
        </w:numPr>
        <w:tabs>
          <w:tab w:val="left" w:pos="135"/>
          <w:tab w:val="left" w:pos="4779"/>
          <w:tab w:val="left" w:pos="7129"/>
        </w:tabs>
        <w:spacing w:before="127" w:after="0" w:line="240" w:lineRule="auto"/>
        <w:ind w:left="548" w:right="112" w:hanging="549"/>
        <w:jc w:val="right"/>
        <w:rPr>
          <w:sz w:val="22"/>
        </w:rPr>
      </w:pPr>
      <w:r>
        <w:rPr>
          <w:sz w:val="22"/>
        </w:rPr>
        <w:t>Pendapatan lainnya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20.000.000,00</w:t>
      </w:r>
    </w:p>
    <w:p>
      <w:pPr>
        <w:pStyle w:val="8"/>
        <w:numPr>
          <w:ilvl w:val="0"/>
          <w:numId w:val="59"/>
        </w:numPr>
        <w:tabs>
          <w:tab w:val="left" w:pos="135"/>
          <w:tab w:val="left" w:pos="4779"/>
          <w:tab w:val="left" w:pos="8108"/>
        </w:tabs>
        <w:spacing w:before="127" w:after="0" w:line="240" w:lineRule="auto"/>
        <w:ind w:left="548" w:right="112" w:hanging="549"/>
        <w:jc w:val="right"/>
        <w:rPr>
          <w:sz w:val="22"/>
        </w:rPr>
      </w:pPr>
      <w:r>
        <w:rPr>
          <w:sz w:val="22"/>
        </w:rPr>
        <w:t>Hibah/Swadaya/Partisipasi/Gotong-royong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194"/>
          <w:tab w:val="left" w:pos="7238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Besaran ADD yang dikelola per tahun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2.278.598.000,00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1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Bantuan yang diterima desa</w:t>
      </w:r>
      <w:r>
        <w:rPr>
          <w:sz w:val="22"/>
        </w:rPr>
        <w:tab/>
      </w:r>
      <w:r>
        <w:rPr>
          <w:sz w:val="22"/>
        </w:rPr>
        <w:t>:</w:t>
      </w:r>
    </w:p>
    <w:p>
      <w:pPr>
        <w:pStyle w:val="4"/>
        <w:tabs>
          <w:tab w:val="left" w:pos="4779"/>
          <w:tab w:val="left" w:pos="6823"/>
        </w:tabs>
        <w:ind w:left="0" w:right="112" w:firstLine="0"/>
        <w:jc w:val="right"/>
      </w:pPr>
      <w:r>
        <w:t>a. Pemerintah</w:t>
      </w:r>
      <w:r>
        <w:tab/>
      </w:r>
      <w:r>
        <w:t>:</w:t>
      </w:r>
      <w:r>
        <w:tab/>
      </w:r>
      <w:r>
        <w:t>Rp. 1.910.441.000,00</w:t>
      </w:r>
    </w:p>
    <w:p>
      <w:pPr>
        <w:pStyle w:val="4"/>
        <w:tabs>
          <w:tab w:val="left" w:pos="5194"/>
          <w:tab w:val="left" w:pos="8522"/>
        </w:tabs>
        <w:ind w:left="414" w:firstLine="0"/>
      </w:pPr>
      <w:r>
        <w:t>b. Provinsi</w:t>
      </w:r>
      <w:r>
        <w:tab/>
      </w:r>
      <w:r>
        <w:t>:</w:t>
      </w:r>
      <w:r>
        <w:tab/>
      </w:r>
      <w:r>
        <w:t>Rp. 0,00</w:t>
      </w:r>
    </w:p>
    <w:p>
      <w:pPr>
        <w:pStyle w:val="4"/>
        <w:tabs>
          <w:tab w:val="left" w:pos="4779"/>
          <w:tab w:val="left" w:pos="6823"/>
        </w:tabs>
        <w:ind w:left="0" w:right="112" w:firstLine="0"/>
        <w:jc w:val="right"/>
      </w:pPr>
      <w:r>
        <w:t>c. Kabupaten/Kota</w:t>
      </w:r>
      <w:r>
        <w:tab/>
      </w:r>
      <w:r>
        <w:t>:</w:t>
      </w:r>
      <w:r>
        <w:tab/>
      </w:r>
      <w:r>
        <w:t>Rp. 2.230.271.400,00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194"/>
          <w:tab w:val="left" w:pos="8522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Sumbangan/bantuan lain tidak mengikat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4"/>
        <w:tabs>
          <w:tab w:val="left" w:pos="4999"/>
          <w:tab w:val="left" w:pos="7043"/>
        </w:tabs>
        <w:ind w:left="0" w:right="112" w:firstLine="0"/>
        <w:jc w:val="right"/>
      </w:pPr>
      <w:r>
        <w:t>5. Belanja Desa</w:t>
      </w:r>
      <w:r>
        <w:tab/>
      </w:r>
      <w:r>
        <w:t>:</w:t>
      </w:r>
      <w:r>
        <w:tab/>
      </w:r>
      <w:r>
        <w:t>Rp. 7.072.622.189,00</w:t>
      </w:r>
    </w:p>
    <w:p>
      <w:pPr>
        <w:pStyle w:val="4"/>
        <w:tabs>
          <w:tab w:val="left" w:pos="5194"/>
          <w:tab w:val="left" w:pos="7421"/>
        </w:tabs>
        <w:ind w:left="194" w:firstLine="0"/>
      </w:pPr>
      <w:r>
        <w:t>6. SILPA/SIKPA</w:t>
      </w:r>
      <w:r>
        <w:tab/>
      </w:r>
      <w:r>
        <w:t>:</w:t>
      </w:r>
      <w:r>
        <w:tab/>
      </w:r>
      <w:r>
        <w:t>Rp. 514.716.039,00</w:t>
      </w:r>
    </w:p>
    <w:p>
      <w:pPr>
        <w:pStyle w:val="8"/>
        <w:numPr>
          <w:ilvl w:val="0"/>
          <w:numId w:val="60"/>
        </w:numPr>
        <w:tabs>
          <w:tab w:val="left" w:pos="440"/>
          <w:tab w:val="left" w:pos="5194"/>
          <w:tab w:val="left" w:pos="8522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Dana Cadangan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0"/>
          <w:numId w:val="60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Penghasilan dan Tunjangan</w:t>
      </w:r>
    </w:p>
    <w:p>
      <w:pPr>
        <w:pStyle w:val="8"/>
        <w:numPr>
          <w:ilvl w:val="1"/>
          <w:numId w:val="60"/>
        </w:numPr>
        <w:tabs>
          <w:tab w:val="left" w:pos="660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Kades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032"/>
        </w:tabs>
        <w:spacing w:before="128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Penghasilan Tetap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3.200.000,00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668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Sumber Penghasilan Tetap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ADD</w:t>
      </w:r>
    </w:p>
    <w:p>
      <w:pPr>
        <w:pStyle w:val="4"/>
        <w:tabs>
          <w:tab w:val="left" w:pos="4559"/>
          <w:tab w:val="left" w:pos="7215"/>
        </w:tabs>
        <w:ind w:left="0" w:right="112" w:firstLine="0"/>
        <w:jc w:val="right"/>
      </w:pPr>
      <w:r>
        <w:t>- Tunjangan</w:t>
      </w:r>
      <w:r>
        <w:tab/>
      </w:r>
      <w:r>
        <w:t>:</w:t>
      </w:r>
      <w:r>
        <w:tab/>
      </w:r>
      <w:r>
        <w:t>Rp. 320.000,00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668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Sumber Tunjangan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ADD</w:t>
      </w:r>
    </w:p>
    <w:p>
      <w:pPr>
        <w:pStyle w:val="8"/>
        <w:numPr>
          <w:ilvl w:val="1"/>
          <w:numId w:val="60"/>
        </w:numPr>
        <w:tabs>
          <w:tab w:val="left" w:pos="660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Sekdes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032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Penghasilan Tetap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2.300.000,00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6568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Sumber Penghasilan Tetap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APBN/Gaji PNS</w:t>
      </w:r>
    </w:p>
    <w:p>
      <w:pPr>
        <w:pStyle w:val="4"/>
        <w:tabs>
          <w:tab w:val="left" w:pos="4559"/>
          <w:tab w:val="left" w:pos="7215"/>
        </w:tabs>
        <w:ind w:left="0" w:right="112" w:firstLine="0"/>
        <w:jc w:val="right"/>
      </w:pPr>
      <w:r>
        <w:t>- Tunjangan</w:t>
      </w:r>
      <w:r>
        <w:tab/>
      </w:r>
      <w:r>
        <w:t>:</w:t>
      </w:r>
      <w:r>
        <w:tab/>
      </w:r>
      <w:r>
        <w:t>Rp. 529.000,00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668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Sumber Tunjangan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ADD</w:t>
      </w:r>
    </w:p>
    <w:p>
      <w:pPr>
        <w:pStyle w:val="8"/>
        <w:numPr>
          <w:ilvl w:val="1"/>
          <w:numId w:val="60"/>
        </w:numPr>
        <w:tabs>
          <w:tab w:val="left" w:pos="647"/>
        </w:tabs>
        <w:spacing w:before="127" w:after="0" w:line="240" w:lineRule="auto"/>
        <w:ind w:left="646" w:right="0" w:hanging="233"/>
        <w:jc w:val="left"/>
        <w:rPr>
          <w:sz w:val="22"/>
        </w:rPr>
      </w:pPr>
      <w:r>
        <w:rPr>
          <w:sz w:val="22"/>
        </w:rPr>
        <w:t>Perangkat desa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032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Penghasilan Tetap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1.910.000,00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668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Sumber Penghasilan Tetap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ADD</w:t>
      </w:r>
    </w:p>
    <w:p>
      <w:pPr>
        <w:pStyle w:val="4"/>
        <w:tabs>
          <w:tab w:val="left" w:pos="4559"/>
          <w:tab w:val="left" w:pos="7215"/>
        </w:tabs>
        <w:ind w:left="0" w:right="112" w:firstLine="0"/>
        <w:jc w:val="right"/>
      </w:pPr>
      <w:r>
        <w:t>- Tunjangan</w:t>
      </w:r>
      <w:r>
        <w:tab/>
      </w:r>
      <w:r>
        <w:t>:</w:t>
      </w:r>
      <w:r>
        <w:tab/>
      </w:r>
      <w:r>
        <w:t>Rp. 439.300,00</w:t>
      </w:r>
    </w:p>
    <w:p>
      <w:pPr>
        <w:pStyle w:val="8"/>
        <w:numPr>
          <w:ilvl w:val="2"/>
          <w:numId w:val="60"/>
        </w:numPr>
        <w:tabs>
          <w:tab w:val="left" w:pos="135"/>
          <w:tab w:val="left" w:pos="4559"/>
          <w:tab w:val="left" w:pos="7668"/>
        </w:tabs>
        <w:spacing w:before="127" w:after="0" w:line="240" w:lineRule="auto"/>
        <w:ind w:left="768" w:right="112" w:hanging="769"/>
        <w:jc w:val="right"/>
        <w:rPr>
          <w:sz w:val="22"/>
        </w:rPr>
      </w:pPr>
      <w:r>
        <w:rPr>
          <w:sz w:val="22"/>
        </w:rPr>
        <w:t>Sumber Tunjangan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ADD</w:t>
      </w:r>
    </w:p>
    <w:p>
      <w:pPr>
        <w:pStyle w:val="8"/>
        <w:numPr>
          <w:ilvl w:val="1"/>
          <w:numId w:val="60"/>
        </w:numPr>
        <w:tabs>
          <w:tab w:val="left" w:pos="660"/>
        </w:tabs>
        <w:spacing w:before="127" w:after="0" w:line="240" w:lineRule="auto"/>
        <w:ind w:left="659" w:right="0" w:hanging="246"/>
        <w:jc w:val="left"/>
        <w:rPr>
          <w:sz w:val="22"/>
        </w:rPr>
      </w:pPr>
      <w:r>
        <w:rPr>
          <w:sz w:val="22"/>
        </w:rPr>
        <w:t>BPD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4"/>
        <w:tabs>
          <w:tab w:val="left" w:pos="5194"/>
          <w:tab w:val="left" w:pos="7850"/>
        </w:tabs>
        <w:spacing w:before="65"/>
        <w:ind w:left="634" w:firstLine="0"/>
      </w:pPr>
      <w:r>
        <w:t>- Tunjangan</w:t>
      </w:r>
      <w:r>
        <w:tab/>
      </w:r>
      <w:r>
        <w:t>:</w:t>
      </w:r>
      <w:r>
        <w:tab/>
      </w:r>
      <w:r>
        <w:t>Rp. 800.000,00</w:t>
      </w:r>
    </w:p>
    <w:p>
      <w:pPr>
        <w:pStyle w:val="8"/>
        <w:numPr>
          <w:ilvl w:val="2"/>
          <w:numId w:val="60"/>
        </w:numPr>
        <w:tabs>
          <w:tab w:val="left" w:pos="769"/>
          <w:tab w:val="left" w:pos="5194"/>
          <w:tab w:val="left" w:pos="8303"/>
        </w:tabs>
        <w:spacing w:before="127" w:after="0" w:line="240" w:lineRule="auto"/>
        <w:ind w:left="768" w:right="0" w:hanging="135"/>
        <w:jc w:val="left"/>
        <w:rPr>
          <w:sz w:val="22"/>
        </w:rPr>
      </w:pPr>
      <w:r>
        <w:rPr>
          <w:sz w:val="22"/>
        </w:rPr>
        <w:t>Sumber Tunjangan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Dana ADD</w:t>
      </w:r>
    </w:p>
    <w:p>
      <w:pPr>
        <w:pStyle w:val="4"/>
        <w:spacing w:before="3"/>
        <w:ind w:left="0" w:firstLine="0"/>
        <w:rPr>
          <w:sz w:val="29"/>
        </w:rPr>
      </w:pPr>
    </w:p>
    <w:p>
      <w:pPr>
        <w:pStyle w:val="2"/>
        <w:numPr>
          <w:ilvl w:val="1"/>
          <w:numId w:val="1"/>
        </w:numPr>
        <w:tabs>
          <w:tab w:val="left" w:pos="439"/>
        </w:tabs>
        <w:spacing w:before="0" w:after="0" w:line="240" w:lineRule="auto"/>
        <w:ind w:left="438" w:right="0" w:hanging="339"/>
        <w:jc w:val="left"/>
      </w:pPr>
      <w:r>
        <w:rPr>
          <w:w w:val="110"/>
        </w:rPr>
        <w:t>DATA</w:t>
      </w:r>
      <w:r>
        <w:rPr>
          <w:spacing w:val="6"/>
          <w:w w:val="110"/>
        </w:rPr>
        <w:t xml:space="preserve"> </w:t>
      </w:r>
      <w:r>
        <w:rPr>
          <w:w w:val="110"/>
        </w:rPr>
        <w:t>KELEMBAGAAN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44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Lembaga Permberdayaan Masyarakat (LPM) atau sebutan lain</w:t>
      </w:r>
    </w:p>
    <w:p>
      <w:pPr>
        <w:pStyle w:val="8"/>
        <w:numPr>
          <w:ilvl w:val="0"/>
          <w:numId w:val="61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Pengurus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15 Orang</w:t>
      </w:r>
    </w:p>
    <w:p>
      <w:pPr>
        <w:pStyle w:val="8"/>
        <w:numPr>
          <w:ilvl w:val="0"/>
          <w:numId w:val="61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Anggota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55 Orang</w:t>
      </w:r>
    </w:p>
    <w:p>
      <w:pPr>
        <w:pStyle w:val="8"/>
        <w:numPr>
          <w:ilvl w:val="0"/>
          <w:numId w:val="61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kegiatan per bulan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 Kegiatan</w:t>
      </w:r>
    </w:p>
    <w:p>
      <w:pPr>
        <w:pStyle w:val="8"/>
        <w:numPr>
          <w:ilvl w:val="0"/>
          <w:numId w:val="61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dana yang dikelola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83.154.000,00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794"/>
          <w:tab w:val="left" w:pos="61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Lembaga Adat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19 Lembaga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TP PKK</w:t>
      </w:r>
    </w:p>
    <w:p>
      <w:pPr>
        <w:pStyle w:val="8"/>
        <w:numPr>
          <w:ilvl w:val="0"/>
          <w:numId w:val="62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Pengurus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10 Orang</w:t>
      </w:r>
    </w:p>
    <w:p>
      <w:pPr>
        <w:pStyle w:val="8"/>
        <w:numPr>
          <w:ilvl w:val="0"/>
          <w:numId w:val="62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Anggota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 Orang</w:t>
      </w:r>
    </w:p>
    <w:p>
      <w:pPr>
        <w:pStyle w:val="8"/>
        <w:numPr>
          <w:ilvl w:val="0"/>
          <w:numId w:val="62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kegiatan per bulan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 Kegiatan</w:t>
      </w:r>
    </w:p>
    <w:p>
      <w:pPr>
        <w:pStyle w:val="8"/>
        <w:numPr>
          <w:ilvl w:val="0"/>
          <w:numId w:val="62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buku administrasi yang dikelola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10 Buah</w:t>
      </w:r>
    </w:p>
    <w:p>
      <w:pPr>
        <w:pStyle w:val="8"/>
        <w:numPr>
          <w:ilvl w:val="0"/>
          <w:numId w:val="62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dana yang dikelola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34.734.000,00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BUMDes</w:t>
      </w:r>
    </w:p>
    <w:p>
      <w:pPr>
        <w:pStyle w:val="8"/>
        <w:numPr>
          <w:ilvl w:val="0"/>
          <w:numId w:val="63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BUMDes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 Buah</w:t>
      </w:r>
    </w:p>
    <w:p>
      <w:pPr>
        <w:pStyle w:val="8"/>
        <w:numPr>
          <w:ilvl w:val="0"/>
          <w:numId w:val="63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Jenis BUMDes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Jasa</w:t>
      </w:r>
    </w:p>
    <w:p>
      <w:pPr>
        <w:pStyle w:val="8"/>
        <w:numPr>
          <w:ilvl w:val="0"/>
          <w:numId w:val="63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Modal Dasar BUMDes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75.000.000,00</w:t>
      </w:r>
    </w:p>
    <w:p>
      <w:pPr>
        <w:pStyle w:val="8"/>
        <w:numPr>
          <w:ilvl w:val="0"/>
          <w:numId w:val="63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keuangan yang dikelola BUMDes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Karang Taruna</w:t>
      </w:r>
    </w:p>
    <w:p>
      <w:pPr>
        <w:pStyle w:val="8"/>
        <w:numPr>
          <w:ilvl w:val="0"/>
          <w:numId w:val="64"/>
        </w:numPr>
        <w:tabs>
          <w:tab w:val="left" w:pos="549"/>
          <w:tab w:val="left" w:pos="5794"/>
          <w:tab w:val="left" w:pos="6194"/>
        </w:tabs>
        <w:spacing w:before="127" w:after="0" w:line="247" w:lineRule="auto"/>
        <w:ind w:left="6194" w:right="215" w:hanging="5780"/>
        <w:jc w:val="left"/>
        <w:rPr>
          <w:sz w:val="22"/>
        </w:rPr>
      </w:pPr>
      <w:r>
        <w:rPr>
          <w:sz w:val="22"/>
        </w:rPr>
        <w:t>Jenis Kegiatan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 xml:space="preserve">Kesekretariatan, Usaha Kesejahteraan Sosial, </w:t>
      </w:r>
      <w:r>
        <w:rPr>
          <w:spacing w:val="-3"/>
          <w:sz w:val="22"/>
        </w:rPr>
        <w:t xml:space="preserve">Ekonomi </w:t>
      </w:r>
      <w:r>
        <w:rPr>
          <w:sz w:val="22"/>
        </w:rPr>
        <w:t>Produktif, Pendidikan, Pengabdian Masyarakat, Keagamaan &amp; Kerokhanian, Pemuda &amp; Olahraga</w:t>
      </w:r>
    </w:p>
    <w:p>
      <w:pPr>
        <w:pStyle w:val="8"/>
        <w:numPr>
          <w:ilvl w:val="0"/>
          <w:numId w:val="64"/>
        </w:numPr>
        <w:tabs>
          <w:tab w:val="left" w:pos="549"/>
          <w:tab w:val="left" w:pos="5794"/>
          <w:tab w:val="left" w:pos="6194"/>
        </w:tabs>
        <w:spacing w:before="11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Pengurus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10 Orang</w:t>
      </w:r>
    </w:p>
    <w:p>
      <w:pPr>
        <w:pStyle w:val="8"/>
        <w:numPr>
          <w:ilvl w:val="0"/>
          <w:numId w:val="64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Anggota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20 Orang</w:t>
      </w:r>
    </w:p>
    <w:p>
      <w:pPr>
        <w:pStyle w:val="8"/>
        <w:numPr>
          <w:ilvl w:val="2"/>
          <w:numId w:val="1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RT/RW</w:t>
      </w:r>
    </w:p>
    <w:p>
      <w:pPr>
        <w:pStyle w:val="8"/>
        <w:numPr>
          <w:ilvl w:val="0"/>
          <w:numId w:val="65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RW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0 Buah</w:t>
      </w:r>
    </w:p>
    <w:p>
      <w:pPr>
        <w:pStyle w:val="8"/>
        <w:numPr>
          <w:ilvl w:val="0"/>
          <w:numId w:val="65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RT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146 Buah</w:t>
      </w:r>
    </w:p>
    <w:p>
      <w:pPr>
        <w:pStyle w:val="8"/>
        <w:numPr>
          <w:ilvl w:val="0"/>
          <w:numId w:val="65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bantuan yang diterima RW dalam sebulan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0,00</w:t>
      </w:r>
    </w:p>
    <w:p>
      <w:pPr>
        <w:pStyle w:val="8"/>
        <w:numPr>
          <w:ilvl w:val="0"/>
          <w:numId w:val="65"/>
        </w:numPr>
        <w:tabs>
          <w:tab w:val="left" w:pos="549"/>
          <w:tab w:val="left" w:pos="5794"/>
          <w:tab w:val="left" w:pos="61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Jumlah bantuan yang diterima RT dalam sebulan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Rp. 41.500,00</w:t>
      </w:r>
    </w:p>
    <w:p>
      <w:pPr>
        <w:pStyle w:val="8"/>
        <w:numPr>
          <w:ilvl w:val="2"/>
          <w:numId w:val="1"/>
        </w:numPr>
        <w:tabs>
          <w:tab w:val="left" w:pos="440"/>
          <w:tab w:val="left" w:pos="5794"/>
          <w:tab w:val="left" w:pos="61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Lembaga kemasyarakatan lainnya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 Buah</w:t>
      </w:r>
    </w:p>
    <w:p>
      <w:pPr>
        <w:pStyle w:val="4"/>
        <w:spacing w:before="3"/>
        <w:ind w:left="0" w:firstLine="0"/>
        <w:rPr>
          <w:sz w:val="29"/>
        </w:rPr>
      </w:pPr>
    </w:p>
    <w:p>
      <w:pPr>
        <w:pStyle w:val="2"/>
      </w:pPr>
      <w:r>
        <w:rPr>
          <w:w w:val="110"/>
        </w:rPr>
        <w:t>E. TRANTIB DAN BENCANA</w:t>
      </w:r>
    </w:p>
    <w:p>
      <w:pPr>
        <w:pStyle w:val="8"/>
        <w:numPr>
          <w:ilvl w:val="0"/>
          <w:numId w:val="66"/>
        </w:numPr>
        <w:tabs>
          <w:tab w:val="left" w:pos="440"/>
          <w:tab w:val="left" w:pos="5194"/>
          <w:tab w:val="left" w:pos="5594"/>
        </w:tabs>
        <w:spacing w:before="144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Anggota Linmas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144 Orang</w:t>
      </w:r>
    </w:p>
    <w:p>
      <w:pPr>
        <w:pStyle w:val="8"/>
        <w:numPr>
          <w:ilvl w:val="0"/>
          <w:numId w:val="66"/>
        </w:numPr>
        <w:tabs>
          <w:tab w:val="left" w:pos="440"/>
          <w:tab w:val="left" w:pos="5194"/>
          <w:tab w:val="left" w:pos="5594"/>
        </w:tabs>
        <w:spacing w:before="128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Pos Kamling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215 Pos</w:t>
      </w:r>
    </w:p>
    <w:p>
      <w:pPr>
        <w:pStyle w:val="8"/>
        <w:numPr>
          <w:ilvl w:val="0"/>
          <w:numId w:val="66"/>
        </w:numPr>
        <w:tabs>
          <w:tab w:val="left" w:pos="440"/>
          <w:tab w:val="left" w:pos="5194"/>
          <w:tab w:val="left" w:pos="5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Operasi Penertiban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0"/>
          <w:numId w:val="66"/>
        </w:numPr>
        <w:tabs>
          <w:tab w:val="left" w:pos="440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Kejadian Kriminal</w:t>
      </w:r>
    </w:p>
    <w:p>
      <w:pPr>
        <w:pStyle w:val="8"/>
        <w:numPr>
          <w:ilvl w:val="1"/>
          <w:numId w:val="66"/>
        </w:numPr>
        <w:tabs>
          <w:tab w:val="left" w:pos="549"/>
          <w:tab w:val="left" w:pos="5194"/>
          <w:tab w:val="left" w:pos="55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Pencurian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spacing w:after="0" w:line="240" w:lineRule="auto"/>
        <w:jc w:val="left"/>
        <w:rPr>
          <w:sz w:val="22"/>
        </w:rPr>
        <w:sectPr>
          <w:pgSz w:w="12190" w:h="18710"/>
          <w:pgMar w:top="1560" w:right="1200" w:bottom="280" w:left="1520" w:header="720" w:footer="720" w:gutter="0"/>
        </w:sectPr>
      </w:pPr>
    </w:p>
    <w:p>
      <w:pPr>
        <w:pStyle w:val="8"/>
        <w:numPr>
          <w:ilvl w:val="1"/>
          <w:numId w:val="66"/>
        </w:numPr>
        <w:tabs>
          <w:tab w:val="left" w:pos="549"/>
          <w:tab w:val="left" w:pos="5194"/>
          <w:tab w:val="left" w:pos="5594"/>
        </w:tabs>
        <w:spacing w:before="65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Perkosaan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1"/>
          <w:numId w:val="66"/>
        </w:numPr>
        <w:tabs>
          <w:tab w:val="left" w:pos="549"/>
          <w:tab w:val="left" w:pos="5194"/>
          <w:tab w:val="left" w:pos="55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Kenakalan Remaja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1"/>
          <w:numId w:val="66"/>
        </w:numPr>
        <w:tabs>
          <w:tab w:val="left" w:pos="549"/>
          <w:tab w:val="left" w:pos="5194"/>
          <w:tab w:val="left" w:pos="55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Pembunuhan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1"/>
          <w:numId w:val="66"/>
        </w:numPr>
        <w:tabs>
          <w:tab w:val="left" w:pos="549"/>
          <w:tab w:val="left" w:pos="5194"/>
          <w:tab w:val="left" w:pos="55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Perampokan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1"/>
          <w:numId w:val="66"/>
        </w:numPr>
        <w:tabs>
          <w:tab w:val="left" w:pos="549"/>
          <w:tab w:val="left" w:pos="5194"/>
          <w:tab w:val="left" w:pos="5594"/>
        </w:tabs>
        <w:spacing w:before="127" w:after="0" w:line="240" w:lineRule="auto"/>
        <w:ind w:left="548" w:right="0" w:hanging="135"/>
        <w:jc w:val="left"/>
        <w:rPr>
          <w:sz w:val="22"/>
        </w:rPr>
      </w:pPr>
      <w:r>
        <w:rPr>
          <w:sz w:val="22"/>
        </w:rPr>
        <w:t>Penipuan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0"/>
          <w:numId w:val="66"/>
        </w:numPr>
        <w:tabs>
          <w:tab w:val="left" w:pos="440"/>
          <w:tab w:val="left" w:pos="5194"/>
          <w:tab w:val="left" w:pos="5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Kejadian Bencana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0"/>
          <w:numId w:val="66"/>
        </w:numPr>
        <w:tabs>
          <w:tab w:val="left" w:pos="440"/>
          <w:tab w:val="left" w:pos="5194"/>
          <w:tab w:val="left" w:pos="5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Pos Bencana Alam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1 Pos</w:t>
      </w:r>
    </w:p>
    <w:p>
      <w:pPr>
        <w:pStyle w:val="8"/>
        <w:numPr>
          <w:ilvl w:val="0"/>
          <w:numId w:val="66"/>
        </w:numPr>
        <w:tabs>
          <w:tab w:val="left" w:pos="440"/>
          <w:tab w:val="left" w:pos="5194"/>
          <w:tab w:val="left" w:pos="5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Pembalakan Liar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8"/>
        <w:numPr>
          <w:ilvl w:val="0"/>
          <w:numId w:val="66"/>
        </w:numPr>
        <w:tabs>
          <w:tab w:val="left" w:pos="440"/>
          <w:tab w:val="left" w:pos="5194"/>
          <w:tab w:val="left" w:pos="5594"/>
        </w:tabs>
        <w:spacing w:before="127" w:after="0" w:line="240" w:lineRule="auto"/>
        <w:ind w:left="439" w:right="0" w:hanging="246"/>
        <w:jc w:val="left"/>
        <w:rPr>
          <w:sz w:val="22"/>
        </w:rPr>
      </w:pPr>
      <w:r>
        <w:rPr>
          <w:sz w:val="22"/>
        </w:rPr>
        <w:t>Jumlah Pos Hutan Lindung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- Kali</w:t>
      </w:r>
    </w:p>
    <w:p>
      <w:pPr>
        <w:pStyle w:val="4"/>
        <w:spacing w:before="7"/>
        <w:ind w:left="0" w:firstLine="0"/>
        <w:rPr>
          <w:sz w:val="20"/>
        </w:rPr>
      </w:pPr>
    </w:p>
    <w:p>
      <w:pPr>
        <w:pStyle w:val="4"/>
        <w:spacing w:before="0"/>
        <w:ind w:left="4698" w:right="806" w:firstLine="0"/>
        <w:jc w:val="center"/>
      </w:pPr>
      <w:r>
        <w:t>Lurah Bangunjiwo</w:t>
      </w:r>
    </w:p>
    <w:p>
      <w:pPr>
        <w:pStyle w:val="4"/>
        <w:spacing w:before="0"/>
        <w:ind w:left="4698" w:right="806" w:firstLine="0"/>
        <w:jc w:val="center"/>
      </w:pPr>
    </w:p>
    <w:p>
      <w:pPr>
        <w:pStyle w:val="4"/>
        <w:spacing w:before="0"/>
        <w:ind w:left="4698" w:right="806" w:firstLine="0"/>
        <w:jc w:val="center"/>
      </w:pPr>
      <w:bookmarkStart w:id="0" w:name="_GoBack"/>
      <w:bookmarkEnd w:id="0"/>
    </w:p>
    <w:p>
      <w:pPr>
        <w:pStyle w:val="4"/>
        <w:spacing w:before="1"/>
        <w:ind w:left="0" w:firstLine="0"/>
        <w:rPr>
          <w:sz w:val="11"/>
        </w:rPr>
      </w:pPr>
    </w:p>
    <w:p>
      <w:pPr>
        <w:pStyle w:val="4"/>
        <w:spacing w:before="150"/>
        <w:ind w:left="4720" w:right="806" w:firstLine="0"/>
        <w:jc w:val="center"/>
      </w:pPr>
      <w:r>
        <w:t>WIJI HARINI, S.Sos.MM</w:t>
      </w:r>
    </w:p>
    <w:sectPr>
      <w:pgSz w:w="12190" w:h="18710"/>
      <w:pgMar w:top="1560" w:right="1200" w:bottom="280" w:left="15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3">
    <w:nsid w:val="8CAEB125"/>
    <w:multiLevelType w:val="multilevel"/>
    <w:tmpl w:val="8CAEB125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4">
    <w:nsid w:val="91995D4F"/>
    <w:multiLevelType w:val="multilevel"/>
    <w:tmpl w:val="91995D4F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">
    <w:nsid w:val="9239341B"/>
    <w:multiLevelType w:val="multilevel"/>
    <w:tmpl w:val="9239341B"/>
    <w:lvl w:ilvl="0" w:tentative="0">
      <w:start w:val="1"/>
      <w:numFmt w:val="decimal"/>
      <w:lvlText w:val="%1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810" w:hanging="318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661" w:hanging="318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512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363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6065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916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67" w:hanging="318"/>
      </w:pPr>
      <w:rPr>
        <w:rFonts w:hint="default"/>
        <w:lang w:val="id" w:eastAsia="id" w:bidi="id"/>
      </w:rPr>
    </w:lvl>
  </w:abstractNum>
  <w:abstractNum w:abstractNumId="6">
    <w:nsid w:val="9288B902"/>
    <w:multiLevelType w:val="multilevel"/>
    <w:tmpl w:val="9288B902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7">
    <w:nsid w:val="9C8AC8EF"/>
    <w:multiLevelType w:val="multilevel"/>
    <w:tmpl w:val="9C8AC8EF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8">
    <w:nsid w:val="B0F1ACD9"/>
    <w:multiLevelType w:val="multilevel"/>
    <w:tmpl w:val="B0F1ACD9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9">
    <w:nsid w:val="B53F3350"/>
    <w:multiLevelType w:val="multilevel"/>
    <w:tmpl w:val="B53F3350"/>
    <w:lvl w:ilvl="0" w:tentative="0">
      <w:start w:val="7"/>
      <w:numFmt w:val="decimal"/>
      <w:lvlText w:val="%1."/>
      <w:lvlJc w:val="left"/>
      <w:pPr>
        <w:ind w:left="43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1"/>
      <w:numFmt w:val="lowerLetter"/>
      <w:lvlText w:val="%2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2" w:tentative="0">
      <w:start w:val="0"/>
      <w:numFmt w:val="bullet"/>
      <w:lvlText w:val="-"/>
      <w:lvlJc w:val="left"/>
      <w:pPr>
        <w:ind w:left="76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1848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2937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4025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114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203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291" w:hanging="135"/>
      </w:pPr>
      <w:rPr>
        <w:rFonts w:hint="default"/>
        <w:lang w:val="id" w:eastAsia="id" w:bidi="id"/>
      </w:rPr>
    </w:lvl>
  </w:abstractNum>
  <w:abstractNum w:abstractNumId="10">
    <w:nsid w:val="B5E306ED"/>
    <w:multiLevelType w:val="multilevel"/>
    <w:tmpl w:val="B5E306ED"/>
    <w:lvl w:ilvl="0" w:tentative="0">
      <w:start w:val="1"/>
      <w:numFmt w:val="decimal"/>
      <w:lvlText w:val="%1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810" w:hanging="318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661" w:hanging="318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512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363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6065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916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67" w:hanging="318"/>
      </w:pPr>
      <w:rPr>
        <w:rFonts w:hint="default"/>
        <w:lang w:val="id" w:eastAsia="id" w:bidi="id"/>
      </w:rPr>
    </w:lvl>
  </w:abstractNum>
  <w:abstractNum w:abstractNumId="11">
    <w:nsid w:val="B8CEF35B"/>
    <w:multiLevelType w:val="multilevel"/>
    <w:tmpl w:val="B8CEF35B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12">
    <w:nsid w:val="BB64CFA9"/>
    <w:multiLevelType w:val="multilevel"/>
    <w:tmpl w:val="BB64CFA9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13">
    <w:nsid w:val="BE923771"/>
    <w:multiLevelType w:val="multilevel"/>
    <w:tmpl w:val="BE923771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14">
    <w:nsid w:val="BF205925"/>
    <w:multiLevelType w:val="multilevel"/>
    <w:tmpl w:val="BF205925"/>
    <w:lvl w:ilvl="0" w:tentative="0">
      <w:start w:val="9"/>
      <w:numFmt w:val="decimal"/>
      <w:lvlText w:val="%1."/>
      <w:lvlJc w:val="left"/>
      <w:pPr>
        <w:ind w:left="43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1"/>
      <w:numFmt w:val="lowerLetter"/>
      <w:lvlText w:val="%2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2" w:tentative="0">
      <w:start w:val="1"/>
      <w:numFmt w:val="decimal"/>
      <w:lvlText w:val="%3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2023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3087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4150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278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341" w:hanging="318"/>
      </w:pPr>
      <w:rPr>
        <w:rFonts w:hint="default"/>
        <w:lang w:val="id" w:eastAsia="id" w:bidi="id"/>
      </w:rPr>
    </w:lvl>
  </w:abstractNum>
  <w:abstractNum w:abstractNumId="15">
    <w:nsid w:val="C0915F4F"/>
    <w:multiLevelType w:val="multilevel"/>
    <w:tmpl w:val="C0915F4F"/>
    <w:lvl w:ilvl="0" w:tentative="0">
      <w:start w:val="0"/>
      <w:numFmt w:val="bullet"/>
      <w:lvlText w:val="-"/>
      <w:lvlJc w:val="left"/>
      <w:pPr>
        <w:ind w:left="54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432" w:hanging="13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325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218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11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04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897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790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683" w:hanging="135"/>
      </w:pPr>
      <w:rPr>
        <w:rFonts w:hint="default"/>
        <w:lang w:val="id" w:eastAsia="id" w:bidi="id"/>
      </w:rPr>
    </w:lvl>
  </w:abstractNum>
  <w:abstractNum w:abstractNumId="16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17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43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342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245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148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051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495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857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760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663" w:hanging="245"/>
      </w:pPr>
      <w:rPr>
        <w:rFonts w:hint="default"/>
        <w:lang w:val="id" w:eastAsia="id" w:bidi="id"/>
      </w:rPr>
    </w:lvl>
  </w:abstractNum>
  <w:abstractNum w:abstractNumId="18">
    <w:nsid w:val="D7D140E4"/>
    <w:multiLevelType w:val="multilevel"/>
    <w:tmpl w:val="D7D140E4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19">
    <w:nsid w:val="D7F9FE59"/>
    <w:multiLevelType w:val="multilevel"/>
    <w:tmpl w:val="D7F9FE59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20">
    <w:nsid w:val="DCBA6B53"/>
    <w:multiLevelType w:val="multilevel"/>
    <w:tmpl w:val="DCBA6B53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21">
    <w:nsid w:val="E093A4B0"/>
    <w:multiLevelType w:val="multilevel"/>
    <w:tmpl w:val="E093A4B0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22">
    <w:nsid w:val="F0E89278"/>
    <w:multiLevelType w:val="multilevel"/>
    <w:tmpl w:val="F0E89278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23">
    <w:nsid w:val="F4B5D9F5"/>
    <w:multiLevelType w:val="multilevel"/>
    <w:tmpl w:val="F4B5D9F5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24">
    <w:nsid w:val="F7735DC9"/>
    <w:multiLevelType w:val="multilevel"/>
    <w:tmpl w:val="F7735DC9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2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1"/>
      <w:numFmt w:val="upperLetter"/>
      <w:lvlText w:val="%2."/>
      <w:lvlJc w:val="left"/>
      <w:pPr>
        <w:ind w:left="460" w:hanging="361"/>
        <w:jc w:val="left"/>
      </w:pPr>
      <w:rPr>
        <w:rFonts w:hint="default" w:ascii="Tahoma" w:hAnsi="Tahoma" w:eastAsia="Tahoma" w:cs="Tahoma"/>
        <w:b/>
        <w:bCs/>
        <w:w w:val="115"/>
        <w:sz w:val="24"/>
        <w:szCs w:val="24"/>
        <w:lang w:val="id" w:eastAsia="id" w:bidi="id"/>
      </w:rPr>
    </w:lvl>
    <w:lvl w:ilvl="2" w:tentative="0">
      <w:start w:val="1"/>
      <w:numFmt w:val="decimal"/>
      <w:lvlText w:val="%3."/>
      <w:lvlJc w:val="left"/>
      <w:pPr>
        <w:ind w:left="439" w:hanging="245"/>
        <w:jc w:val="left"/>
      </w:pPr>
      <w:rPr>
        <w:rFonts w:hint="default"/>
        <w:w w:val="100"/>
        <w:lang w:val="id" w:eastAsia="id" w:bidi="id"/>
      </w:rPr>
    </w:lvl>
    <w:lvl w:ilvl="3" w:tentative="0">
      <w:start w:val="2"/>
      <w:numFmt w:val="lowerLetter"/>
      <w:lvlText w:val="%4."/>
      <w:lvlJc w:val="left"/>
      <w:pPr>
        <w:ind w:left="483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5997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6575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7154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7733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8311" w:hanging="245"/>
      </w:pPr>
      <w:rPr>
        <w:rFonts w:hint="default"/>
        <w:lang w:val="id" w:eastAsia="id" w:bidi="id"/>
      </w:rPr>
    </w:lvl>
  </w:abstractNum>
  <w:abstractNum w:abstractNumId="26">
    <w:nsid w:val="0248C179"/>
    <w:multiLevelType w:val="multilevel"/>
    <w:tmpl w:val="0248C179"/>
    <w:lvl w:ilvl="0" w:tentative="0">
      <w:start w:val="1"/>
      <w:numFmt w:val="decimal"/>
      <w:lvlText w:val="%1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810" w:hanging="318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661" w:hanging="318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512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363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6065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916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67" w:hanging="318"/>
      </w:pPr>
      <w:rPr>
        <w:rFonts w:hint="default"/>
        <w:lang w:val="id" w:eastAsia="id" w:bidi="id"/>
      </w:rPr>
    </w:lvl>
  </w:abstractNum>
  <w:abstractNum w:abstractNumId="27">
    <w:nsid w:val="03A63A41"/>
    <w:multiLevelType w:val="multilevel"/>
    <w:tmpl w:val="03A63A41"/>
    <w:lvl w:ilvl="0" w:tentative="0">
      <w:start w:val="0"/>
      <w:numFmt w:val="bullet"/>
      <w:lvlText w:val="-"/>
      <w:lvlJc w:val="left"/>
      <w:pPr>
        <w:ind w:left="6194" w:hanging="135"/>
      </w:pPr>
      <w:rPr>
        <w:rFonts w:hint="default" w:ascii="Arial" w:hAnsi="Arial" w:eastAsia="Arial" w:cs="Arial"/>
        <w:spacing w:val="-3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6526" w:hanging="13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6853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7180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7507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7834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8161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8488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8815" w:hanging="135"/>
      </w:pPr>
      <w:rPr>
        <w:rFonts w:hint="default"/>
        <w:lang w:val="id" w:eastAsia="id" w:bidi="id"/>
      </w:rPr>
    </w:lvl>
  </w:abstractNum>
  <w:abstractNum w:abstractNumId="28">
    <w:nsid w:val="03D62ECE"/>
    <w:multiLevelType w:val="multilevel"/>
    <w:tmpl w:val="03D62ECE"/>
    <w:lvl w:ilvl="0" w:tentative="0">
      <w:start w:val="1"/>
      <w:numFmt w:val="decimal"/>
      <w:lvlText w:val="%1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810" w:hanging="318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661" w:hanging="318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512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363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6065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916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67" w:hanging="318"/>
      </w:pPr>
      <w:rPr>
        <w:rFonts w:hint="default"/>
        <w:lang w:val="id" w:eastAsia="id" w:bidi="id"/>
      </w:rPr>
    </w:lvl>
  </w:abstractNum>
  <w:abstractNum w:abstractNumId="29">
    <w:nsid w:val="0709FD3E"/>
    <w:multiLevelType w:val="multilevel"/>
    <w:tmpl w:val="0709FD3E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30">
    <w:nsid w:val="0CEF100B"/>
    <w:multiLevelType w:val="multilevel"/>
    <w:tmpl w:val="0CEF100B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31">
    <w:nsid w:val="0E640482"/>
    <w:multiLevelType w:val="multilevel"/>
    <w:tmpl w:val="0E640482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32">
    <w:nsid w:val="0F9F9CCA"/>
    <w:multiLevelType w:val="multilevel"/>
    <w:tmpl w:val="0F9F9CCA"/>
    <w:lvl w:ilvl="0" w:tentative="0">
      <w:start w:val="0"/>
      <w:numFmt w:val="bullet"/>
      <w:lvlText w:val="-"/>
      <w:lvlJc w:val="left"/>
      <w:pPr>
        <w:ind w:left="54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432" w:hanging="13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325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218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11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04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897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790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683" w:hanging="135"/>
      </w:pPr>
      <w:rPr>
        <w:rFonts w:hint="default"/>
        <w:lang w:val="id" w:eastAsia="id" w:bidi="id"/>
      </w:rPr>
    </w:lvl>
  </w:abstractNum>
  <w:abstractNum w:abstractNumId="33">
    <w:nsid w:val="12EADF99"/>
    <w:multiLevelType w:val="multilevel"/>
    <w:tmpl w:val="12EADF99"/>
    <w:lvl w:ilvl="0" w:tentative="0">
      <w:start w:val="1"/>
      <w:numFmt w:val="decimal"/>
      <w:lvlText w:val="%1."/>
      <w:lvlJc w:val="left"/>
      <w:pPr>
        <w:ind w:left="43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-"/>
      <w:lvlJc w:val="left"/>
      <w:pPr>
        <w:ind w:left="54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1532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2524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3516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4508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500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492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484" w:hanging="135"/>
      </w:pPr>
      <w:rPr>
        <w:rFonts w:hint="default"/>
        <w:lang w:val="id" w:eastAsia="id" w:bidi="id"/>
      </w:rPr>
    </w:lvl>
  </w:abstractNum>
  <w:abstractNum w:abstractNumId="34">
    <w:nsid w:val="1ACDE60F"/>
    <w:multiLevelType w:val="multilevel"/>
    <w:tmpl w:val="1ACDE60F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35">
    <w:nsid w:val="1C257C7B"/>
    <w:multiLevelType w:val="multilevel"/>
    <w:tmpl w:val="1C257C7B"/>
    <w:lvl w:ilvl="0" w:tentative="0">
      <w:start w:val="0"/>
      <w:numFmt w:val="bullet"/>
      <w:lvlText w:val="-"/>
      <w:lvlJc w:val="left"/>
      <w:pPr>
        <w:ind w:left="54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432" w:hanging="13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325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218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11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04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897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790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683" w:hanging="135"/>
      </w:pPr>
      <w:rPr>
        <w:rFonts w:hint="default"/>
        <w:lang w:val="id" w:eastAsia="id" w:bidi="id"/>
      </w:rPr>
    </w:lvl>
  </w:abstractNum>
  <w:abstractNum w:abstractNumId="36">
    <w:nsid w:val="23E97754"/>
    <w:multiLevelType w:val="multilevel"/>
    <w:tmpl w:val="23E97754"/>
    <w:lvl w:ilvl="0" w:tentative="0">
      <w:start w:val="0"/>
      <w:numFmt w:val="bullet"/>
      <w:lvlText w:val="-"/>
      <w:lvlJc w:val="left"/>
      <w:pPr>
        <w:ind w:left="54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432" w:hanging="13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325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218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11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04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897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790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683" w:hanging="135"/>
      </w:pPr>
      <w:rPr>
        <w:rFonts w:hint="default"/>
        <w:lang w:val="id" w:eastAsia="id" w:bidi="id"/>
      </w:rPr>
    </w:lvl>
  </w:abstractNum>
  <w:abstractNum w:abstractNumId="37">
    <w:nsid w:val="243FCF68"/>
    <w:multiLevelType w:val="multilevel"/>
    <w:tmpl w:val="243FCF68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38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39">
    <w:nsid w:val="25B654F3"/>
    <w:multiLevelType w:val="multilevel"/>
    <w:tmpl w:val="25B654F3"/>
    <w:lvl w:ilvl="0" w:tentative="0">
      <w:start w:val="1"/>
      <w:numFmt w:val="decimal"/>
      <w:lvlText w:val="%1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810" w:hanging="318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661" w:hanging="318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512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363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6065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916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67" w:hanging="318"/>
      </w:pPr>
      <w:rPr>
        <w:rFonts w:hint="default"/>
        <w:lang w:val="id" w:eastAsia="id" w:bidi="id"/>
      </w:rPr>
    </w:lvl>
  </w:abstractNum>
  <w:abstractNum w:abstractNumId="40">
    <w:nsid w:val="2A8F537B"/>
    <w:multiLevelType w:val="multilevel"/>
    <w:tmpl w:val="2A8F537B"/>
    <w:lvl w:ilvl="0" w:tentative="0">
      <w:start w:val="1"/>
      <w:numFmt w:val="decimal"/>
      <w:lvlText w:val="%1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810" w:hanging="318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661" w:hanging="318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512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363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6065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916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67" w:hanging="318"/>
      </w:pPr>
      <w:rPr>
        <w:rFonts w:hint="default"/>
        <w:lang w:val="id" w:eastAsia="id" w:bidi="id"/>
      </w:rPr>
    </w:lvl>
  </w:abstractNum>
  <w:abstractNum w:abstractNumId="41">
    <w:nsid w:val="30FC5B15"/>
    <w:multiLevelType w:val="multilevel"/>
    <w:tmpl w:val="30FC5B15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42">
    <w:nsid w:val="322D85CA"/>
    <w:multiLevelType w:val="multilevel"/>
    <w:tmpl w:val="322D85CA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43">
    <w:nsid w:val="32A7AF2D"/>
    <w:multiLevelType w:val="multilevel"/>
    <w:tmpl w:val="32A7AF2D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44">
    <w:nsid w:val="35E83B33"/>
    <w:multiLevelType w:val="multilevel"/>
    <w:tmpl w:val="35E83B33"/>
    <w:lvl w:ilvl="0" w:tentative="0">
      <w:start w:val="0"/>
      <w:numFmt w:val="bullet"/>
      <w:lvlText w:val="-"/>
      <w:lvlJc w:val="left"/>
      <w:pPr>
        <w:ind w:left="54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432" w:hanging="13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325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218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11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04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897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790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683" w:hanging="135"/>
      </w:pPr>
      <w:rPr>
        <w:rFonts w:hint="default"/>
        <w:lang w:val="id" w:eastAsia="id" w:bidi="id"/>
      </w:rPr>
    </w:lvl>
  </w:abstractNum>
  <w:abstractNum w:abstractNumId="45">
    <w:nsid w:val="39A0D9AC"/>
    <w:multiLevelType w:val="multilevel"/>
    <w:tmpl w:val="39A0D9AC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46">
    <w:nsid w:val="40B249F9"/>
    <w:multiLevelType w:val="multilevel"/>
    <w:tmpl w:val="40B249F9"/>
    <w:lvl w:ilvl="0" w:tentative="0">
      <w:start w:val="0"/>
      <w:numFmt w:val="bullet"/>
      <w:lvlText w:val="-"/>
      <w:lvlJc w:val="left"/>
      <w:pPr>
        <w:ind w:left="548" w:hanging="135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432" w:hanging="13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325" w:hanging="13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218" w:hanging="13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11" w:hanging="13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04" w:hanging="13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897" w:hanging="13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790" w:hanging="13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683" w:hanging="135"/>
      </w:pPr>
      <w:rPr>
        <w:rFonts w:hint="default"/>
        <w:lang w:val="id" w:eastAsia="id" w:bidi="id"/>
      </w:rPr>
    </w:lvl>
  </w:abstractNum>
  <w:abstractNum w:abstractNumId="47">
    <w:nsid w:val="46A08BB8"/>
    <w:multiLevelType w:val="multilevel"/>
    <w:tmpl w:val="46A08BB8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48">
    <w:nsid w:val="4C1BAE26"/>
    <w:multiLevelType w:val="multilevel"/>
    <w:tmpl w:val="4C1BAE26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49">
    <w:nsid w:val="4C3D7A74"/>
    <w:multiLevelType w:val="multilevel"/>
    <w:tmpl w:val="4C3D7A74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0">
    <w:nsid w:val="4D4DC07F"/>
    <w:multiLevelType w:val="multilevel"/>
    <w:tmpl w:val="4D4DC07F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1">
    <w:nsid w:val="4D94DA66"/>
    <w:multiLevelType w:val="multilevel"/>
    <w:tmpl w:val="4D94DA66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2">
    <w:nsid w:val="58765686"/>
    <w:multiLevelType w:val="multilevel"/>
    <w:tmpl w:val="58765686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3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4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5">
    <w:nsid w:val="5E29AB5A"/>
    <w:multiLevelType w:val="multilevel"/>
    <w:tmpl w:val="5E29AB5A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6">
    <w:nsid w:val="5FFFB1A7"/>
    <w:multiLevelType w:val="multilevel"/>
    <w:tmpl w:val="5FFFB1A7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7">
    <w:nsid w:val="60382F6E"/>
    <w:multiLevelType w:val="multilevel"/>
    <w:tmpl w:val="60382F6E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8">
    <w:nsid w:val="629F7852"/>
    <w:multiLevelType w:val="multilevel"/>
    <w:tmpl w:val="629F7852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59">
    <w:nsid w:val="65CD0074"/>
    <w:multiLevelType w:val="multilevel"/>
    <w:tmpl w:val="65CD0074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60">
    <w:nsid w:val="72183CF9"/>
    <w:multiLevelType w:val="multilevel"/>
    <w:tmpl w:val="72183CF9"/>
    <w:lvl w:ilvl="0" w:tentative="0">
      <w:start w:val="1"/>
      <w:numFmt w:val="decimal"/>
      <w:lvlText w:val="%1)."/>
      <w:lvlJc w:val="left"/>
      <w:pPr>
        <w:ind w:left="952" w:hanging="318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810" w:hanging="318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661" w:hanging="318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512" w:hanging="318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363" w:hanging="318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214" w:hanging="318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6065" w:hanging="318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916" w:hanging="318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67" w:hanging="318"/>
      </w:pPr>
      <w:rPr>
        <w:rFonts w:hint="default"/>
        <w:lang w:val="id" w:eastAsia="id" w:bidi="id"/>
      </w:rPr>
    </w:lvl>
  </w:abstractNum>
  <w:abstractNum w:abstractNumId="61">
    <w:nsid w:val="74C28B35"/>
    <w:multiLevelType w:val="multilevel"/>
    <w:tmpl w:val="74C28B35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62">
    <w:nsid w:val="77ECEA79"/>
    <w:multiLevelType w:val="multilevel"/>
    <w:tmpl w:val="77ECEA79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63">
    <w:nsid w:val="79AA4FA4"/>
    <w:multiLevelType w:val="multilevel"/>
    <w:tmpl w:val="79AA4FA4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64">
    <w:nsid w:val="7C246926"/>
    <w:multiLevelType w:val="multilevel"/>
    <w:tmpl w:val="7C246926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abstractNum w:abstractNumId="65">
    <w:nsid w:val="7DEC2089"/>
    <w:multiLevelType w:val="multilevel"/>
    <w:tmpl w:val="7DEC2089"/>
    <w:lvl w:ilvl="0" w:tentative="0">
      <w:start w:val="1"/>
      <w:numFmt w:val="lowerLetter"/>
      <w:lvlText w:val="%1."/>
      <w:lvlJc w:val="left"/>
      <w:pPr>
        <w:ind w:left="659" w:hanging="245"/>
        <w:jc w:val="left"/>
      </w:pPr>
      <w:rPr>
        <w:rFonts w:hint="default" w:ascii="Arial" w:hAnsi="Arial" w:eastAsia="Arial" w:cs="Arial"/>
        <w:w w:val="100"/>
        <w:sz w:val="22"/>
        <w:szCs w:val="22"/>
        <w:lang w:val="id" w:eastAsia="id" w:bidi="id"/>
      </w:rPr>
    </w:lvl>
    <w:lvl w:ilvl="1" w:tentative="0">
      <w:start w:val="0"/>
      <w:numFmt w:val="bullet"/>
      <w:lvlText w:val="•"/>
      <w:lvlJc w:val="left"/>
      <w:pPr>
        <w:ind w:left="1540" w:hanging="245"/>
      </w:pPr>
      <w:rPr>
        <w:rFonts w:hint="default"/>
        <w:lang w:val="id" w:eastAsia="id" w:bidi="id"/>
      </w:rPr>
    </w:lvl>
    <w:lvl w:ilvl="2" w:tentative="0">
      <w:start w:val="0"/>
      <w:numFmt w:val="bullet"/>
      <w:lvlText w:val="•"/>
      <w:lvlJc w:val="left"/>
      <w:pPr>
        <w:ind w:left="2421" w:hanging="245"/>
      </w:pPr>
      <w:rPr>
        <w:rFonts w:hint="default"/>
        <w:lang w:val="id" w:eastAsia="id" w:bidi="id"/>
      </w:rPr>
    </w:lvl>
    <w:lvl w:ilvl="3" w:tentative="0">
      <w:start w:val="0"/>
      <w:numFmt w:val="bullet"/>
      <w:lvlText w:val="•"/>
      <w:lvlJc w:val="left"/>
      <w:pPr>
        <w:ind w:left="3302" w:hanging="245"/>
      </w:pPr>
      <w:rPr>
        <w:rFonts w:hint="default"/>
        <w:lang w:val="id" w:eastAsia="id" w:bidi="id"/>
      </w:rPr>
    </w:lvl>
    <w:lvl w:ilvl="4" w:tentative="0">
      <w:start w:val="0"/>
      <w:numFmt w:val="bullet"/>
      <w:lvlText w:val="•"/>
      <w:lvlJc w:val="left"/>
      <w:pPr>
        <w:ind w:left="4183" w:hanging="245"/>
      </w:pPr>
      <w:rPr>
        <w:rFonts w:hint="default"/>
        <w:lang w:val="id" w:eastAsia="id" w:bidi="id"/>
      </w:rPr>
    </w:lvl>
    <w:lvl w:ilvl="5" w:tentative="0">
      <w:start w:val="0"/>
      <w:numFmt w:val="bullet"/>
      <w:lvlText w:val="•"/>
      <w:lvlJc w:val="left"/>
      <w:pPr>
        <w:ind w:left="5064" w:hanging="245"/>
      </w:pPr>
      <w:rPr>
        <w:rFonts w:hint="default"/>
        <w:lang w:val="id" w:eastAsia="id" w:bidi="id"/>
      </w:rPr>
    </w:lvl>
    <w:lvl w:ilvl="6" w:tentative="0">
      <w:start w:val="0"/>
      <w:numFmt w:val="bullet"/>
      <w:lvlText w:val="•"/>
      <w:lvlJc w:val="left"/>
      <w:pPr>
        <w:ind w:left="5945" w:hanging="245"/>
      </w:pPr>
      <w:rPr>
        <w:rFonts w:hint="default"/>
        <w:lang w:val="id" w:eastAsia="id" w:bidi="id"/>
      </w:rPr>
    </w:lvl>
    <w:lvl w:ilvl="7" w:tentative="0">
      <w:start w:val="0"/>
      <w:numFmt w:val="bullet"/>
      <w:lvlText w:val="•"/>
      <w:lvlJc w:val="left"/>
      <w:pPr>
        <w:ind w:left="6826" w:hanging="245"/>
      </w:pPr>
      <w:rPr>
        <w:rFonts w:hint="default"/>
        <w:lang w:val="id" w:eastAsia="id" w:bidi="id"/>
      </w:rPr>
    </w:lvl>
    <w:lvl w:ilvl="8" w:tentative="0">
      <w:start w:val="0"/>
      <w:numFmt w:val="bullet"/>
      <w:lvlText w:val="•"/>
      <w:lvlJc w:val="left"/>
      <w:pPr>
        <w:ind w:left="7707" w:hanging="245"/>
      </w:pPr>
      <w:rPr>
        <w:rFonts w:hint="default"/>
        <w:lang w:val="id" w:eastAsia="id" w:bidi="id"/>
      </w:rPr>
    </w:lvl>
  </w:abstractNum>
  <w:num w:numId="1">
    <w:abstractNumId w:val="25"/>
  </w:num>
  <w:num w:numId="2">
    <w:abstractNumId w:val="17"/>
  </w:num>
  <w:num w:numId="3">
    <w:abstractNumId w:val="53"/>
  </w:num>
  <w:num w:numId="4">
    <w:abstractNumId w:val="14"/>
  </w:num>
  <w:num w:numId="5">
    <w:abstractNumId w:val="10"/>
  </w:num>
  <w:num w:numId="6">
    <w:abstractNumId w:val="28"/>
  </w:num>
  <w:num w:numId="7">
    <w:abstractNumId w:val="39"/>
  </w:num>
  <w:num w:numId="8">
    <w:abstractNumId w:val="60"/>
  </w:num>
  <w:num w:numId="9">
    <w:abstractNumId w:val="26"/>
  </w:num>
  <w:num w:numId="10">
    <w:abstractNumId w:val="5"/>
  </w:num>
  <w:num w:numId="11">
    <w:abstractNumId w:val="40"/>
  </w:num>
  <w:num w:numId="12">
    <w:abstractNumId w:val="54"/>
  </w:num>
  <w:num w:numId="13">
    <w:abstractNumId w:val="16"/>
  </w:num>
  <w:num w:numId="14">
    <w:abstractNumId w:val="50"/>
  </w:num>
  <w:num w:numId="15">
    <w:abstractNumId w:val="23"/>
  </w:num>
  <w:num w:numId="16">
    <w:abstractNumId w:val="38"/>
  </w:num>
  <w:num w:numId="17">
    <w:abstractNumId w:val="20"/>
  </w:num>
  <w:num w:numId="18">
    <w:abstractNumId w:val="19"/>
  </w:num>
  <w:num w:numId="19">
    <w:abstractNumId w:val="7"/>
  </w:num>
  <w:num w:numId="20">
    <w:abstractNumId w:val="48"/>
  </w:num>
  <w:num w:numId="21">
    <w:abstractNumId w:val="57"/>
  </w:num>
  <w:num w:numId="22">
    <w:abstractNumId w:val="31"/>
  </w:num>
  <w:num w:numId="23">
    <w:abstractNumId w:val="47"/>
  </w:num>
  <w:num w:numId="24">
    <w:abstractNumId w:val="8"/>
  </w:num>
  <w:num w:numId="25">
    <w:abstractNumId w:val="64"/>
  </w:num>
  <w:num w:numId="26">
    <w:abstractNumId w:val="62"/>
  </w:num>
  <w:num w:numId="27">
    <w:abstractNumId w:val="13"/>
  </w:num>
  <w:num w:numId="28">
    <w:abstractNumId w:val="58"/>
  </w:num>
  <w:num w:numId="29">
    <w:abstractNumId w:val="6"/>
  </w:num>
  <w:num w:numId="30">
    <w:abstractNumId w:val="45"/>
  </w:num>
  <w:num w:numId="31">
    <w:abstractNumId w:val="2"/>
  </w:num>
  <w:num w:numId="32">
    <w:abstractNumId w:val="52"/>
  </w:num>
  <w:num w:numId="33">
    <w:abstractNumId w:val="65"/>
  </w:num>
  <w:num w:numId="34">
    <w:abstractNumId w:val="0"/>
  </w:num>
  <w:num w:numId="35">
    <w:abstractNumId w:val="37"/>
  </w:num>
  <w:num w:numId="36">
    <w:abstractNumId w:val="51"/>
  </w:num>
  <w:num w:numId="37">
    <w:abstractNumId w:val="24"/>
  </w:num>
  <w:num w:numId="38">
    <w:abstractNumId w:val="21"/>
  </w:num>
  <w:num w:numId="39">
    <w:abstractNumId w:val="41"/>
  </w:num>
  <w:num w:numId="40">
    <w:abstractNumId w:val="63"/>
  </w:num>
  <w:num w:numId="41">
    <w:abstractNumId w:val="12"/>
  </w:num>
  <w:num w:numId="42">
    <w:abstractNumId w:val="4"/>
  </w:num>
  <w:num w:numId="43">
    <w:abstractNumId w:val="11"/>
  </w:num>
  <w:num w:numId="44">
    <w:abstractNumId w:val="55"/>
  </w:num>
  <w:num w:numId="45">
    <w:abstractNumId w:val="1"/>
  </w:num>
  <w:num w:numId="46">
    <w:abstractNumId w:val="34"/>
  </w:num>
  <w:num w:numId="47">
    <w:abstractNumId w:val="3"/>
  </w:num>
  <w:num w:numId="48">
    <w:abstractNumId w:val="56"/>
  </w:num>
  <w:num w:numId="49">
    <w:abstractNumId w:val="61"/>
  </w:num>
  <w:num w:numId="50">
    <w:abstractNumId w:val="49"/>
  </w:num>
  <w:num w:numId="51">
    <w:abstractNumId w:val="42"/>
  </w:num>
  <w:num w:numId="52">
    <w:abstractNumId w:val="59"/>
  </w:num>
  <w:num w:numId="53">
    <w:abstractNumId w:val="29"/>
  </w:num>
  <w:num w:numId="54">
    <w:abstractNumId w:val="30"/>
  </w:num>
  <w:num w:numId="55">
    <w:abstractNumId w:val="18"/>
  </w:num>
  <w:num w:numId="56">
    <w:abstractNumId w:val="43"/>
  </w:num>
  <w:num w:numId="57">
    <w:abstractNumId w:val="35"/>
  </w:num>
  <w:num w:numId="58">
    <w:abstractNumId w:val="22"/>
  </w:num>
  <w:num w:numId="59">
    <w:abstractNumId w:val="36"/>
  </w:num>
  <w:num w:numId="60">
    <w:abstractNumId w:val="9"/>
  </w:num>
  <w:num w:numId="61">
    <w:abstractNumId w:val="46"/>
  </w:num>
  <w:num w:numId="62">
    <w:abstractNumId w:val="32"/>
  </w:num>
  <w:num w:numId="63">
    <w:abstractNumId w:val="44"/>
  </w:num>
  <w:num w:numId="64">
    <w:abstractNumId w:val="27"/>
  </w:num>
  <w:num w:numId="65">
    <w:abstractNumId w:val="15"/>
  </w:num>
  <w:num w:numId="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A4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id" w:bidi="id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Tahoma" w:hAnsi="Tahoma" w:eastAsia="Tahoma" w:cs="Tahoma"/>
      <w:b/>
      <w:bCs/>
      <w:sz w:val="24"/>
      <w:szCs w:val="24"/>
      <w:lang w:val="id" w:eastAsia="id" w:bidi="id"/>
    </w:rPr>
  </w:style>
  <w:style w:type="paragraph" w:styleId="3">
    <w:name w:val="heading 2"/>
    <w:basedOn w:val="1"/>
    <w:next w:val="1"/>
    <w:qFormat/>
    <w:uiPriority w:val="1"/>
    <w:pPr>
      <w:ind w:left="561" w:hanging="368"/>
      <w:outlineLvl w:val="2"/>
    </w:pPr>
    <w:rPr>
      <w:rFonts w:ascii="Arial" w:hAnsi="Arial" w:eastAsia="Arial" w:cs="Arial"/>
      <w:b/>
      <w:bCs/>
      <w:sz w:val="22"/>
      <w:szCs w:val="22"/>
      <w:lang w:val="id" w:eastAsia="id" w:bidi="id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27"/>
      <w:ind w:left="659" w:hanging="246"/>
    </w:pPr>
    <w:rPr>
      <w:rFonts w:ascii="Arial" w:hAnsi="Arial" w:eastAsia="Arial" w:cs="Arial"/>
      <w:sz w:val="22"/>
      <w:szCs w:val="22"/>
      <w:lang w:val="id" w:eastAsia="id" w:bidi="id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7"/>
      <w:ind w:left="659" w:hanging="246"/>
    </w:pPr>
    <w:rPr>
      <w:rFonts w:ascii="Arial" w:hAnsi="Arial" w:eastAsia="Arial" w:cs="Arial"/>
      <w:lang w:val="id" w:eastAsia="id" w:bidi="id"/>
    </w:rPr>
  </w:style>
  <w:style w:type="paragraph" w:customStyle="1" w:styleId="9">
    <w:name w:val="Table Paragraph"/>
    <w:basedOn w:val="1"/>
    <w:qFormat/>
    <w:uiPriority w:val="1"/>
    <w:pPr>
      <w:spacing w:before="60"/>
      <w:jc w:val="right"/>
    </w:pPr>
    <w:rPr>
      <w:rFonts w:ascii="Arial" w:hAnsi="Arial" w:eastAsia="Arial" w:cs="Arial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2020-01-06T03:17:00Z</dcterms:created>
  <dc:creator>(anonymous)</dc:creator>
  <cp:lastModifiedBy>416</cp:lastModifiedBy>
  <dcterms:modified xsi:type="dcterms:W3CDTF">2020-01-06T03:17:59Z</dcterms:modified>
  <dc:subject>(unspecified)</dc:subject>
  <dc:title>(anonymous)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2019-04-23T00:00:00Z</vt:filetime>
  </property>
  <property fmtid="{D5CDD505-2E9C-101B-9397-08002B2CF9AE}" pid="5" name="KSOProductBuildVer">
    <vt:lpwstr>1033-11.2.0.9127</vt:lpwstr>
  </property>
</Properties>
</file>